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1CAB" w14:textId="3C7AAA42" w:rsidR="00793359" w:rsidRDefault="00793359" w:rsidP="00900A37">
      <w:pPr>
        <w:ind w:left="1134" w:right="-427" w:hanging="1418"/>
        <w:rPr>
          <w:rFonts w:ascii="Arial" w:hAnsi="Arial" w:cs="Arial"/>
          <w:sz w:val="22"/>
          <w:szCs w:val="22"/>
        </w:rPr>
      </w:pPr>
    </w:p>
    <w:p w14:paraId="233A85F9" w14:textId="0B2C55E0" w:rsidR="00175AC8" w:rsidRDefault="00175AC8" w:rsidP="00900A37">
      <w:pPr>
        <w:tabs>
          <w:tab w:val="left" w:pos="1836"/>
        </w:tabs>
        <w:ind w:right="-427"/>
        <w:rPr>
          <w:rFonts w:ascii="Arial" w:hAnsi="Arial" w:cs="Arial"/>
          <w:sz w:val="22"/>
          <w:szCs w:val="22"/>
        </w:rPr>
      </w:pPr>
    </w:p>
    <w:p w14:paraId="04639ECC" w14:textId="77777777" w:rsidR="00175AC8" w:rsidRDefault="00175AC8" w:rsidP="00900A37">
      <w:pPr>
        <w:ind w:right="-427"/>
        <w:rPr>
          <w:rFonts w:ascii="Arial" w:hAnsi="Arial" w:cs="Arial"/>
          <w:sz w:val="22"/>
          <w:szCs w:val="22"/>
        </w:rPr>
      </w:pPr>
    </w:p>
    <w:p w14:paraId="4604CA84" w14:textId="77777777" w:rsidR="00175AC8" w:rsidRDefault="00175AC8" w:rsidP="00900A37">
      <w:pPr>
        <w:ind w:right="-427"/>
        <w:rPr>
          <w:rFonts w:ascii="Arial" w:hAnsi="Arial" w:cs="Arial"/>
          <w:sz w:val="22"/>
          <w:szCs w:val="22"/>
        </w:rPr>
      </w:pPr>
    </w:p>
    <w:p w14:paraId="6FB36086" w14:textId="77777777" w:rsidR="007E0FCE" w:rsidRDefault="007E0FCE" w:rsidP="00900A37">
      <w:pPr>
        <w:ind w:right="-427"/>
        <w:rPr>
          <w:rFonts w:ascii="Arial" w:hAnsi="Arial" w:cs="Arial"/>
          <w:sz w:val="22"/>
          <w:szCs w:val="22"/>
        </w:rPr>
      </w:pPr>
    </w:p>
    <w:p w14:paraId="1F322740" w14:textId="77777777" w:rsidR="007E0FCE" w:rsidRDefault="007E0FCE" w:rsidP="00900A37">
      <w:pPr>
        <w:ind w:right="-427"/>
        <w:rPr>
          <w:rFonts w:ascii="Arial" w:hAnsi="Arial" w:cs="Arial"/>
          <w:sz w:val="22"/>
          <w:szCs w:val="22"/>
        </w:rPr>
      </w:pPr>
    </w:p>
    <w:p w14:paraId="6109FF7D" w14:textId="77777777" w:rsidR="007E0FCE" w:rsidRDefault="007E0FCE" w:rsidP="00900A37">
      <w:pPr>
        <w:ind w:right="-427"/>
        <w:rPr>
          <w:rFonts w:ascii="Arial" w:hAnsi="Arial" w:cs="Arial"/>
          <w:sz w:val="22"/>
          <w:szCs w:val="22"/>
        </w:rPr>
      </w:pPr>
    </w:p>
    <w:p w14:paraId="7B2845A1" w14:textId="77777777" w:rsidR="007E0FCE" w:rsidRDefault="007E0FCE" w:rsidP="00900A37">
      <w:pPr>
        <w:ind w:right="-427"/>
        <w:rPr>
          <w:rFonts w:ascii="Arial" w:hAnsi="Arial" w:cs="Arial"/>
          <w:sz w:val="22"/>
          <w:szCs w:val="22"/>
        </w:rPr>
      </w:pPr>
    </w:p>
    <w:p w14:paraId="64CD6FA2" w14:textId="77777777" w:rsidR="007E0FCE" w:rsidRDefault="007E0FCE" w:rsidP="00900A37">
      <w:pPr>
        <w:ind w:right="-427"/>
        <w:rPr>
          <w:rFonts w:ascii="Arial" w:hAnsi="Arial" w:cs="Arial"/>
          <w:sz w:val="22"/>
          <w:szCs w:val="22"/>
        </w:rPr>
      </w:pPr>
    </w:p>
    <w:p w14:paraId="1D272D84" w14:textId="77777777" w:rsidR="007E0FCE" w:rsidRDefault="007E0FCE" w:rsidP="00900A37">
      <w:pPr>
        <w:ind w:right="-427"/>
        <w:rPr>
          <w:rFonts w:ascii="Arial" w:hAnsi="Arial" w:cs="Arial"/>
          <w:sz w:val="22"/>
          <w:szCs w:val="22"/>
        </w:rPr>
      </w:pPr>
    </w:p>
    <w:p w14:paraId="3336B445" w14:textId="468B41E2" w:rsidR="00F67DF0" w:rsidRDefault="00F67DF0" w:rsidP="00F67DF0">
      <w:pPr>
        <w:rPr>
          <w:rFonts w:ascii="Arial" w:hAnsi="Arial" w:cs="Arial"/>
        </w:rPr>
      </w:pPr>
      <w:r w:rsidRPr="00BB21D7">
        <w:rPr>
          <w:rFonts w:ascii="Arial" w:hAnsi="Arial" w:cs="Arial"/>
        </w:rPr>
        <w:t>Beste examenleerlingen,</w:t>
      </w:r>
      <w:r>
        <w:rPr>
          <w:rFonts w:ascii="Arial" w:hAnsi="Arial" w:cs="Arial"/>
        </w:rPr>
        <w:t xml:space="preserve"> en ouder(s)/verzorger(s),</w:t>
      </w:r>
    </w:p>
    <w:p w14:paraId="435F7D90" w14:textId="77777777" w:rsidR="00E178DF" w:rsidRDefault="00E178DF" w:rsidP="00F67DF0">
      <w:pPr>
        <w:rPr>
          <w:rFonts w:ascii="Arial" w:hAnsi="Arial" w:cs="Arial"/>
        </w:rPr>
      </w:pPr>
    </w:p>
    <w:p w14:paraId="3CAED362" w14:textId="77777777" w:rsidR="00E178DF" w:rsidRPr="00BB21D7" w:rsidRDefault="00E178DF" w:rsidP="00F67DF0">
      <w:pPr>
        <w:rPr>
          <w:rFonts w:ascii="Arial" w:hAnsi="Arial" w:cs="Arial"/>
        </w:rPr>
      </w:pPr>
    </w:p>
    <w:p w14:paraId="54AE9B80" w14:textId="77777777" w:rsidR="00F67DF0" w:rsidRDefault="00F67DF0" w:rsidP="00F67D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 SET-week 2 achter de rug is, staan komende week de volgende </w:t>
      </w:r>
      <w:proofErr w:type="spellStart"/>
      <w:r>
        <w:rPr>
          <w:rFonts w:ascii="Arial" w:hAnsi="Arial" w:cs="Arial"/>
        </w:rPr>
        <w:t>SETs</w:t>
      </w:r>
      <w:proofErr w:type="spellEnd"/>
      <w:r>
        <w:rPr>
          <w:rFonts w:ascii="Arial" w:hAnsi="Arial" w:cs="Arial"/>
        </w:rPr>
        <w:t xml:space="preserve"> op het rooster. Dan worden namelijk de luistertoetsen afgenomen.</w:t>
      </w:r>
    </w:p>
    <w:p w14:paraId="507348D2" w14:textId="77777777" w:rsidR="004A3C40" w:rsidRDefault="004A3C40" w:rsidP="00F67DF0">
      <w:pPr>
        <w:rPr>
          <w:rFonts w:ascii="Arial" w:hAnsi="Arial" w:cs="Arial"/>
        </w:rPr>
      </w:pPr>
      <w:bookmarkStart w:id="0" w:name="_Hlk95121418"/>
    </w:p>
    <w:p w14:paraId="49904E92" w14:textId="30EB5D9E" w:rsidR="00F67DF0" w:rsidRDefault="00F67DF0" w:rsidP="00F67DF0">
      <w:pPr>
        <w:rPr>
          <w:rFonts w:ascii="Arial" w:hAnsi="Arial" w:cs="Arial"/>
        </w:rPr>
      </w:pPr>
      <w:r>
        <w:rPr>
          <w:rFonts w:ascii="Arial" w:hAnsi="Arial" w:cs="Arial"/>
        </w:rPr>
        <w:t>Het rooster is:</w:t>
      </w:r>
    </w:p>
    <w:p w14:paraId="40232569" w14:textId="77777777" w:rsidR="00F67DF0" w:rsidRDefault="00F67DF0" w:rsidP="00F67D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M4 </w:t>
      </w:r>
      <w:r>
        <w:rPr>
          <w:rFonts w:ascii="Arial" w:hAnsi="Arial" w:cs="Arial"/>
        </w:rPr>
        <w:tab/>
        <w:t>Frans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woensdag 25 januari 8.30 uur – 10.00 uur</w:t>
      </w:r>
    </w:p>
    <w:p w14:paraId="1F5EF5FA" w14:textId="77777777" w:rsidR="00F67DF0" w:rsidRDefault="00F67DF0" w:rsidP="00F67D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M4 </w:t>
      </w:r>
      <w:r>
        <w:rPr>
          <w:rFonts w:ascii="Arial" w:hAnsi="Arial" w:cs="Arial"/>
        </w:rPr>
        <w:tab/>
        <w:t>Duits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donderdag 26 januari 8.30 uur – 9.50 uur</w:t>
      </w:r>
    </w:p>
    <w:p w14:paraId="190F4094" w14:textId="77777777" w:rsidR="00F67DF0" w:rsidRDefault="00F67DF0" w:rsidP="00F67DF0">
      <w:pPr>
        <w:rPr>
          <w:rFonts w:ascii="Arial" w:hAnsi="Arial" w:cs="Arial"/>
        </w:rPr>
      </w:pPr>
      <w:r>
        <w:rPr>
          <w:rFonts w:ascii="Arial" w:hAnsi="Arial" w:cs="Arial"/>
        </w:rPr>
        <w:t>M4</w:t>
      </w:r>
      <w:r>
        <w:rPr>
          <w:rFonts w:ascii="Arial" w:hAnsi="Arial" w:cs="Arial"/>
        </w:rPr>
        <w:tab/>
        <w:t>Engels</w:t>
      </w:r>
      <w:r>
        <w:rPr>
          <w:rFonts w:ascii="Arial" w:hAnsi="Arial" w:cs="Arial"/>
        </w:rPr>
        <w:tab/>
        <w:t>maandag 30 januari 8.30 uur – 10.00 uur</w:t>
      </w:r>
    </w:p>
    <w:p w14:paraId="792D2F8D" w14:textId="77777777" w:rsidR="00F67DF0" w:rsidRDefault="00F67DF0" w:rsidP="00F67DF0">
      <w:pPr>
        <w:rPr>
          <w:rFonts w:ascii="Arial" w:hAnsi="Arial" w:cs="Arial"/>
        </w:rPr>
      </w:pPr>
    </w:p>
    <w:p w14:paraId="5586207E" w14:textId="77777777" w:rsidR="00F67DF0" w:rsidRDefault="00F67DF0" w:rsidP="00F67D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H5 </w:t>
      </w:r>
      <w:r>
        <w:rPr>
          <w:rFonts w:ascii="Arial" w:hAnsi="Arial" w:cs="Arial"/>
        </w:rPr>
        <w:tab/>
        <w:t>Frans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maandag 23 januari 9.30 uur – 10.30 uur</w:t>
      </w:r>
    </w:p>
    <w:p w14:paraId="15996DBF" w14:textId="77777777" w:rsidR="00F67DF0" w:rsidRDefault="00F67DF0" w:rsidP="00F67D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H5 </w:t>
      </w:r>
      <w:r>
        <w:rPr>
          <w:rFonts w:ascii="Arial" w:hAnsi="Arial" w:cs="Arial"/>
        </w:rPr>
        <w:tab/>
        <w:t xml:space="preserve">Duits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dinsdag 24 januari 8.30 uur – 10.00 uur</w:t>
      </w:r>
    </w:p>
    <w:bookmarkEnd w:id="0"/>
    <w:p w14:paraId="3A140869" w14:textId="77777777" w:rsidR="00F67DF0" w:rsidRDefault="00F67DF0" w:rsidP="00F67DF0">
      <w:pPr>
        <w:rPr>
          <w:rFonts w:ascii="Arial" w:hAnsi="Arial" w:cs="Arial"/>
        </w:rPr>
      </w:pPr>
      <w:r>
        <w:rPr>
          <w:rFonts w:ascii="Arial" w:hAnsi="Arial" w:cs="Arial"/>
        </w:rPr>
        <w:t>H5</w:t>
      </w:r>
      <w:r>
        <w:rPr>
          <w:rFonts w:ascii="Arial" w:hAnsi="Arial" w:cs="Arial"/>
        </w:rPr>
        <w:tab/>
        <w:t>Engels</w:t>
      </w:r>
      <w:r>
        <w:rPr>
          <w:rFonts w:ascii="Arial" w:hAnsi="Arial" w:cs="Arial"/>
        </w:rPr>
        <w:tab/>
        <w:t>vrijdag 27 januari 8.30 uur – 10.00 uur</w:t>
      </w:r>
    </w:p>
    <w:p w14:paraId="2D937DAF" w14:textId="77777777" w:rsidR="00F67DF0" w:rsidRDefault="00F67DF0" w:rsidP="00F67DF0">
      <w:pPr>
        <w:rPr>
          <w:rFonts w:ascii="Arial" w:hAnsi="Arial" w:cs="Arial"/>
        </w:rPr>
      </w:pPr>
    </w:p>
    <w:p w14:paraId="0E497EBD" w14:textId="77777777" w:rsidR="00F67DF0" w:rsidRPr="00855099" w:rsidRDefault="00F67DF0" w:rsidP="00F67DF0">
      <w:pPr>
        <w:rPr>
          <w:rFonts w:ascii="Arial" w:hAnsi="Arial" w:cs="Arial"/>
        </w:rPr>
      </w:pPr>
      <w:r w:rsidRPr="00855099">
        <w:rPr>
          <w:rFonts w:ascii="Arial" w:hAnsi="Arial" w:cs="Arial"/>
        </w:rPr>
        <w:t xml:space="preserve">Net als bij andere </w:t>
      </w:r>
      <w:proofErr w:type="spellStart"/>
      <w:r w:rsidRPr="00855099">
        <w:rPr>
          <w:rFonts w:ascii="Arial" w:hAnsi="Arial" w:cs="Arial"/>
        </w:rPr>
        <w:t>SETs</w:t>
      </w:r>
      <w:proofErr w:type="spellEnd"/>
      <w:r w:rsidRPr="00855099">
        <w:rPr>
          <w:rFonts w:ascii="Arial" w:hAnsi="Arial" w:cs="Arial"/>
        </w:rPr>
        <w:t xml:space="preserve"> zorg je ervoor dat je minimaal 15 minuten van tevoren aanwezig bent</w:t>
      </w:r>
      <w:r>
        <w:rPr>
          <w:rFonts w:ascii="Arial" w:hAnsi="Arial" w:cs="Arial"/>
        </w:rPr>
        <w:t>.</w:t>
      </w:r>
    </w:p>
    <w:p w14:paraId="348FDC2C" w14:textId="77777777" w:rsidR="00F67DF0" w:rsidRDefault="00F67DF0" w:rsidP="00F67DF0">
      <w:pPr>
        <w:rPr>
          <w:rFonts w:ascii="Arial" w:hAnsi="Arial" w:cs="Arial"/>
        </w:rPr>
      </w:pPr>
      <w:r>
        <w:rPr>
          <w:rFonts w:ascii="Arial" w:hAnsi="Arial" w:cs="Arial"/>
        </w:rPr>
        <w:t>Zoals je van je docent hebt gehoord, is het belangrijk dat je jouw spullen goed op orde hebt voor de toets. Dit betekent:</w:t>
      </w:r>
    </w:p>
    <w:p w14:paraId="0DFE50B7" w14:textId="77777777" w:rsidR="00F67DF0" w:rsidRDefault="00F67DF0" w:rsidP="00F67DF0">
      <w:pPr>
        <w:pStyle w:val="Lijstalinea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je neemt een volledig opgeladen laptop mee naar school</w:t>
      </w:r>
    </w:p>
    <w:p w14:paraId="706B2FF4" w14:textId="77777777" w:rsidR="00F67DF0" w:rsidRDefault="00F67DF0" w:rsidP="00F67DF0">
      <w:pPr>
        <w:pStyle w:val="Lijstalinea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je hebt je oplader bij je</w:t>
      </w:r>
    </w:p>
    <w:p w14:paraId="5B1B9BAD" w14:textId="77777777" w:rsidR="00F67DF0" w:rsidRDefault="00F67DF0" w:rsidP="00F67DF0">
      <w:pPr>
        <w:pStyle w:val="Lijstalinea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je hebt oortjes of een koptelefoon bij je die al gekoppeld zijn/is aan je laptop</w:t>
      </w:r>
    </w:p>
    <w:p w14:paraId="4D301563" w14:textId="77777777" w:rsidR="00F67DF0" w:rsidRDefault="00F67DF0" w:rsidP="00F67DF0">
      <w:pPr>
        <w:pStyle w:val="Lijstalinea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je laptop is verbonden met de wifi van school</w:t>
      </w:r>
    </w:p>
    <w:p w14:paraId="48B15320" w14:textId="77777777" w:rsidR="00F67DF0" w:rsidRDefault="00F67DF0" w:rsidP="00F67DF0">
      <w:pPr>
        <w:pStyle w:val="Lijstalinea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je hebt de browser Google Chrome geïnstalleerd op je laptop</w:t>
      </w:r>
    </w:p>
    <w:p w14:paraId="55CEDC7F" w14:textId="77777777" w:rsidR="00F67DF0" w:rsidRDefault="00F67DF0" w:rsidP="00F67DF0">
      <w:pPr>
        <w:pStyle w:val="Lijstalinea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je hebt geen mobiele telefoon, smartwatches, jassen of tassen bij je</w:t>
      </w:r>
    </w:p>
    <w:p w14:paraId="7BEDE739" w14:textId="77777777" w:rsidR="00F67DF0" w:rsidRDefault="00F67DF0" w:rsidP="00F67DF0">
      <w:pPr>
        <w:pStyle w:val="Lijstalinea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je mag wel een pen bij je hebben; papier wordt door de surveillant geregeld. Je aantekeningen mag je na afloop van de toets niet meenemen.</w:t>
      </w:r>
    </w:p>
    <w:p w14:paraId="70CC75E8" w14:textId="2FEC26CF" w:rsidR="00F67DF0" w:rsidRDefault="007512C1" w:rsidP="00F67DF0">
      <w:pPr>
        <w:rPr>
          <w:rFonts w:ascii="Arial" w:hAnsi="Arial" w:cs="Arial"/>
        </w:rPr>
      </w:pPr>
      <w:r>
        <w:rPr>
          <w:rStyle w:val="contentpasted0"/>
          <w:rFonts w:ascii="Arial" w:hAnsi="Arial" w:cs="Arial"/>
          <w:color w:val="000000"/>
          <w:shd w:val="clear" w:color="auto" w:fill="FFFFFF"/>
        </w:rPr>
        <w:t xml:space="preserve">Mocht je op de dag van de luistertoets afwezig zijn i.v.m. ziekte, dan zorg je dat een ingevuld formulier Afwezigheid bij </w:t>
      </w:r>
      <w:proofErr w:type="spellStart"/>
      <w:r>
        <w:rPr>
          <w:rStyle w:val="contentpasted0"/>
          <w:rFonts w:ascii="Arial" w:hAnsi="Arial" w:cs="Arial"/>
          <w:color w:val="000000"/>
          <w:shd w:val="clear" w:color="auto" w:fill="FFFFFF"/>
        </w:rPr>
        <w:t>SETs</w:t>
      </w:r>
      <w:proofErr w:type="spellEnd"/>
      <w:r>
        <w:rPr>
          <w:rStyle w:val="contentpasted0"/>
          <w:rFonts w:ascii="Arial" w:hAnsi="Arial" w:cs="Arial"/>
          <w:color w:val="000000"/>
          <w:shd w:val="clear" w:color="auto" w:fill="FFFFFF"/>
        </w:rPr>
        <w:t xml:space="preserve"> ingeleverd wordt</w:t>
      </w:r>
      <w:r w:rsidR="00F67DF0">
        <w:rPr>
          <w:rFonts w:ascii="Arial" w:hAnsi="Arial" w:cs="Arial"/>
        </w:rPr>
        <w:t xml:space="preserve">, te vinden op de communicatiesite (link: </w:t>
      </w:r>
      <w:hyperlink r:id="rId10" w:history="1">
        <w:r w:rsidR="00F67DF0" w:rsidRPr="00200BCC">
          <w:rPr>
            <w:rStyle w:val="Hyperlink"/>
            <w:rFonts w:ascii="Arial" w:hAnsi="Arial" w:cs="Arial"/>
          </w:rPr>
          <w:t>hier</w:t>
        </w:r>
      </w:hyperlink>
      <w:r w:rsidR="00F67DF0">
        <w:rPr>
          <w:rFonts w:ascii="Arial" w:hAnsi="Arial" w:cs="Arial"/>
        </w:rPr>
        <w:t xml:space="preserve">). </w:t>
      </w:r>
    </w:p>
    <w:p w14:paraId="0BE3A299" w14:textId="77777777" w:rsidR="004A3C40" w:rsidRDefault="004A3C40" w:rsidP="00F67DF0">
      <w:pPr>
        <w:rPr>
          <w:rFonts w:ascii="Arial" w:hAnsi="Arial" w:cs="Arial"/>
        </w:rPr>
      </w:pPr>
    </w:p>
    <w:p w14:paraId="6ED43D64" w14:textId="71BD72A2" w:rsidR="00F67DF0" w:rsidRDefault="00F67DF0" w:rsidP="00F67D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Mocht je naar aanleiding van deze brief nog vragen en/of opmerkingen hebben, dan verzoek ik je in eerste instantie contact op te nemen met je vakdocent. Daarnaast ben ik bereikbaar via </w:t>
      </w:r>
      <w:hyperlink r:id="rId11" w:history="1">
        <w:r w:rsidRPr="00E3647E">
          <w:rPr>
            <w:rStyle w:val="Hyperlink"/>
            <w:rFonts w:ascii="Arial" w:hAnsi="Arial" w:cs="Arial"/>
          </w:rPr>
          <w:t>m.haarman@hethooghuis.nl</w:t>
        </w:r>
      </w:hyperlink>
      <w:r>
        <w:rPr>
          <w:rFonts w:ascii="Arial" w:hAnsi="Arial" w:cs="Arial"/>
        </w:rPr>
        <w:t xml:space="preserve"> .</w:t>
      </w:r>
    </w:p>
    <w:p w14:paraId="718ABF51" w14:textId="77777777" w:rsidR="004A3C40" w:rsidRDefault="004A3C40" w:rsidP="00F67DF0">
      <w:pPr>
        <w:rPr>
          <w:rFonts w:ascii="Arial" w:hAnsi="Arial" w:cs="Arial"/>
        </w:rPr>
      </w:pPr>
    </w:p>
    <w:p w14:paraId="5F4405C2" w14:textId="6A80FD85" w:rsidR="00F67DF0" w:rsidRDefault="00F67DF0" w:rsidP="00F67DF0">
      <w:pPr>
        <w:rPr>
          <w:rFonts w:ascii="Arial" w:hAnsi="Arial" w:cs="Arial"/>
        </w:rPr>
      </w:pPr>
      <w:r>
        <w:rPr>
          <w:rFonts w:ascii="Arial" w:hAnsi="Arial" w:cs="Arial"/>
        </w:rPr>
        <w:t>Succes met je luistertoetsen!</w:t>
      </w:r>
    </w:p>
    <w:p w14:paraId="01B3D1B7" w14:textId="77777777" w:rsidR="004A3C40" w:rsidRDefault="004A3C40" w:rsidP="00F67DF0">
      <w:pPr>
        <w:rPr>
          <w:rFonts w:ascii="Arial" w:hAnsi="Arial" w:cs="Arial"/>
        </w:rPr>
      </w:pPr>
    </w:p>
    <w:p w14:paraId="4F9DDAFD" w14:textId="36E170DE" w:rsidR="00F67DF0" w:rsidRDefault="00F67DF0" w:rsidP="00F67DF0">
      <w:pPr>
        <w:rPr>
          <w:rFonts w:ascii="Arial" w:hAnsi="Arial" w:cs="Arial"/>
        </w:rPr>
      </w:pPr>
      <w:r>
        <w:rPr>
          <w:rFonts w:ascii="Arial" w:hAnsi="Arial" w:cs="Arial"/>
        </w:rPr>
        <w:t>Namens de docenten Moderne Vreemde Talen,</w:t>
      </w:r>
    </w:p>
    <w:p w14:paraId="75E6EAE2" w14:textId="77777777" w:rsidR="00F67DF0" w:rsidRPr="00BB21D7" w:rsidRDefault="00F67DF0" w:rsidP="00F67DF0">
      <w:pPr>
        <w:rPr>
          <w:rFonts w:ascii="Arial" w:hAnsi="Arial" w:cs="Arial"/>
        </w:rPr>
      </w:pPr>
      <w:r>
        <w:rPr>
          <w:rFonts w:ascii="Arial" w:hAnsi="Arial" w:cs="Arial"/>
        </w:rPr>
        <w:t>Michelle Haarman</w:t>
      </w:r>
    </w:p>
    <w:p w14:paraId="16879CAC" w14:textId="7593692C" w:rsidR="00BA4A71" w:rsidRPr="00757BEB" w:rsidRDefault="00BA4A71" w:rsidP="00F67DF0">
      <w:pPr>
        <w:ind w:right="-427"/>
        <w:rPr>
          <w:rFonts w:ascii="Arial" w:eastAsia="Times New Roman" w:hAnsi="Arial" w:cs="Arial"/>
          <w:color w:val="000000"/>
          <w:sz w:val="22"/>
          <w:szCs w:val="22"/>
        </w:rPr>
      </w:pPr>
    </w:p>
    <w:sectPr w:rsidR="00BA4A71" w:rsidRPr="00757BEB" w:rsidSect="005822A0">
      <w:headerReference w:type="default" r:id="rId12"/>
      <w:headerReference w:type="first" r:id="rId13"/>
      <w:pgSz w:w="11901" w:h="16817"/>
      <w:pgMar w:top="284" w:right="1554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681C8" w14:textId="77777777" w:rsidR="00C804AF" w:rsidRDefault="00C804AF" w:rsidP="006D4E23">
      <w:r>
        <w:separator/>
      </w:r>
    </w:p>
  </w:endnote>
  <w:endnote w:type="continuationSeparator" w:id="0">
    <w:p w14:paraId="19282C8D" w14:textId="77777777" w:rsidR="00C804AF" w:rsidRDefault="00C804AF" w:rsidP="006D4E23">
      <w:r>
        <w:continuationSeparator/>
      </w:r>
    </w:p>
  </w:endnote>
  <w:endnote w:type="continuationNotice" w:id="1">
    <w:p w14:paraId="3D62817D" w14:textId="77777777" w:rsidR="00C804AF" w:rsidRDefault="00C804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ne Draw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2359B" w14:textId="77777777" w:rsidR="00C804AF" w:rsidRDefault="00C804AF" w:rsidP="006D4E23">
      <w:r>
        <w:separator/>
      </w:r>
    </w:p>
  </w:footnote>
  <w:footnote w:type="continuationSeparator" w:id="0">
    <w:p w14:paraId="5B0C073F" w14:textId="77777777" w:rsidR="00C804AF" w:rsidRDefault="00C804AF" w:rsidP="006D4E23">
      <w:r>
        <w:continuationSeparator/>
      </w:r>
    </w:p>
  </w:footnote>
  <w:footnote w:type="continuationNotice" w:id="1">
    <w:p w14:paraId="5BF0632B" w14:textId="77777777" w:rsidR="00C804AF" w:rsidRDefault="00C804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F5B4" w14:textId="77777777" w:rsidR="006D4E23" w:rsidRDefault="006D4E23">
    <w:pPr>
      <w:pStyle w:val="Koptekst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2DE65702" wp14:editId="78A4B87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10693400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 HEESCH0001 Briefpapier_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129D" w14:textId="77777777" w:rsidR="006D4E23" w:rsidRDefault="006D4E23">
    <w:pPr>
      <w:pStyle w:val="Koptekst"/>
    </w:pPr>
    <w:r>
      <w:rPr>
        <w:rFonts w:hint="eastAsia"/>
        <w:noProof/>
      </w:rPr>
      <w:drawing>
        <wp:anchor distT="0" distB="0" distL="114300" distR="114300" simplePos="0" relativeHeight="251658241" behindDoc="1" locked="0" layoutInCell="1" allowOverlap="1" wp14:anchorId="6246D8FF" wp14:editId="52FF88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10693400"/>
          <wp:effectExtent l="0" t="0" r="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 HEESCH0001 Briefpapier_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F7D"/>
    <w:multiLevelType w:val="multilevel"/>
    <w:tmpl w:val="4798F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C57C1"/>
    <w:multiLevelType w:val="hybridMultilevel"/>
    <w:tmpl w:val="E1CE2872"/>
    <w:lvl w:ilvl="0" w:tplc="5412B6F8">
      <w:numFmt w:val="bullet"/>
      <w:lvlText w:val="•"/>
      <w:lvlJc w:val="left"/>
      <w:pPr>
        <w:ind w:left="1494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467E0437"/>
    <w:multiLevelType w:val="hybridMultilevel"/>
    <w:tmpl w:val="BBA8BC92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CB0106"/>
    <w:multiLevelType w:val="hybridMultilevel"/>
    <w:tmpl w:val="BB2E7172"/>
    <w:lvl w:ilvl="0" w:tplc="BD0C19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C4C31"/>
    <w:multiLevelType w:val="hybridMultilevel"/>
    <w:tmpl w:val="6B52B2A0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15913BD"/>
    <w:multiLevelType w:val="multilevel"/>
    <w:tmpl w:val="BBFEB7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CC3AF4"/>
    <w:multiLevelType w:val="multilevel"/>
    <w:tmpl w:val="C63A39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38616A"/>
    <w:multiLevelType w:val="multilevel"/>
    <w:tmpl w:val="D11E2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3D02D2"/>
    <w:multiLevelType w:val="multilevel"/>
    <w:tmpl w:val="D154F9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6048221">
    <w:abstractNumId w:val="4"/>
  </w:num>
  <w:num w:numId="2" w16cid:durableId="806775268">
    <w:abstractNumId w:val="1"/>
  </w:num>
  <w:num w:numId="3" w16cid:durableId="586353117">
    <w:abstractNumId w:val="0"/>
  </w:num>
  <w:num w:numId="4" w16cid:durableId="33388650">
    <w:abstractNumId w:val="8"/>
  </w:num>
  <w:num w:numId="5" w16cid:durableId="1598520406">
    <w:abstractNumId w:val="6"/>
  </w:num>
  <w:num w:numId="6" w16cid:durableId="1435779989">
    <w:abstractNumId w:val="5"/>
  </w:num>
  <w:num w:numId="7" w16cid:durableId="2124301434">
    <w:abstractNumId w:val="7"/>
  </w:num>
  <w:num w:numId="8" w16cid:durableId="10450673">
    <w:abstractNumId w:val="2"/>
  </w:num>
  <w:num w:numId="9" w16cid:durableId="1299189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03"/>
    <w:rsid w:val="000145DB"/>
    <w:rsid w:val="000D4449"/>
    <w:rsid w:val="000E0F00"/>
    <w:rsid w:val="000E2EB0"/>
    <w:rsid w:val="000E5E8F"/>
    <w:rsid w:val="000E71F5"/>
    <w:rsid w:val="001503DA"/>
    <w:rsid w:val="00171DF0"/>
    <w:rsid w:val="00175AC8"/>
    <w:rsid w:val="001B4B7D"/>
    <w:rsid w:val="001D13E8"/>
    <w:rsid w:val="001E14F9"/>
    <w:rsid w:val="001E3F35"/>
    <w:rsid w:val="00203FC1"/>
    <w:rsid w:val="00225306"/>
    <w:rsid w:val="00227D03"/>
    <w:rsid w:val="00232985"/>
    <w:rsid w:val="00244145"/>
    <w:rsid w:val="00246F78"/>
    <w:rsid w:val="002A46DB"/>
    <w:rsid w:val="002C7FD3"/>
    <w:rsid w:val="002F02C2"/>
    <w:rsid w:val="0030041E"/>
    <w:rsid w:val="00341282"/>
    <w:rsid w:val="00365229"/>
    <w:rsid w:val="003813D4"/>
    <w:rsid w:val="003C5879"/>
    <w:rsid w:val="003E222A"/>
    <w:rsid w:val="003F5DD9"/>
    <w:rsid w:val="00400739"/>
    <w:rsid w:val="00432A11"/>
    <w:rsid w:val="00490D84"/>
    <w:rsid w:val="00490DAD"/>
    <w:rsid w:val="004974CF"/>
    <w:rsid w:val="004A3C40"/>
    <w:rsid w:val="004B4694"/>
    <w:rsid w:val="00507DEC"/>
    <w:rsid w:val="00511145"/>
    <w:rsid w:val="00513FBB"/>
    <w:rsid w:val="0056384A"/>
    <w:rsid w:val="005822A0"/>
    <w:rsid w:val="005901ED"/>
    <w:rsid w:val="00594F75"/>
    <w:rsid w:val="0059799A"/>
    <w:rsid w:val="005A01DE"/>
    <w:rsid w:val="005A6DC3"/>
    <w:rsid w:val="005B159D"/>
    <w:rsid w:val="005B7B15"/>
    <w:rsid w:val="005D27E5"/>
    <w:rsid w:val="005E6F1F"/>
    <w:rsid w:val="0060623E"/>
    <w:rsid w:val="00616125"/>
    <w:rsid w:val="00630B44"/>
    <w:rsid w:val="00644DCA"/>
    <w:rsid w:val="00654335"/>
    <w:rsid w:val="00680D84"/>
    <w:rsid w:val="006964A1"/>
    <w:rsid w:val="006C4DAB"/>
    <w:rsid w:val="006D4BE6"/>
    <w:rsid w:val="006D4E23"/>
    <w:rsid w:val="00731A9E"/>
    <w:rsid w:val="007512C1"/>
    <w:rsid w:val="00753721"/>
    <w:rsid w:val="00793359"/>
    <w:rsid w:val="007E0FCE"/>
    <w:rsid w:val="007F3F09"/>
    <w:rsid w:val="007F7648"/>
    <w:rsid w:val="00804D7D"/>
    <w:rsid w:val="008242BF"/>
    <w:rsid w:val="00864A1A"/>
    <w:rsid w:val="008A16E2"/>
    <w:rsid w:val="008B68B1"/>
    <w:rsid w:val="00900A37"/>
    <w:rsid w:val="009562B3"/>
    <w:rsid w:val="009607D2"/>
    <w:rsid w:val="00985857"/>
    <w:rsid w:val="009C1BA2"/>
    <w:rsid w:val="009D3DB3"/>
    <w:rsid w:val="00A1397D"/>
    <w:rsid w:val="00A4010E"/>
    <w:rsid w:val="00A5031F"/>
    <w:rsid w:val="00AD6F86"/>
    <w:rsid w:val="00B96C8D"/>
    <w:rsid w:val="00BA0EE0"/>
    <w:rsid w:val="00BA4A71"/>
    <w:rsid w:val="00BB3FAC"/>
    <w:rsid w:val="00BF7330"/>
    <w:rsid w:val="00C05662"/>
    <w:rsid w:val="00C705D9"/>
    <w:rsid w:val="00C804AF"/>
    <w:rsid w:val="00C947D2"/>
    <w:rsid w:val="00D47425"/>
    <w:rsid w:val="00D54CB1"/>
    <w:rsid w:val="00D631D8"/>
    <w:rsid w:val="00D63FAD"/>
    <w:rsid w:val="00D8352B"/>
    <w:rsid w:val="00D93075"/>
    <w:rsid w:val="00DB2CA8"/>
    <w:rsid w:val="00DF3BCF"/>
    <w:rsid w:val="00E178DF"/>
    <w:rsid w:val="00E26E39"/>
    <w:rsid w:val="00ED0433"/>
    <w:rsid w:val="00F176F6"/>
    <w:rsid w:val="00F305C3"/>
    <w:rsid w:val="00F67DF0"/>
    <w:rsid w:val="00F67E7B"/>
    <w:rsid w:val="00F75523"/>
    <w:rsid w:val="00F76C2B"/>
    <w:rsid w:val="00F91570"/>
    <w:rsid w:val="00FA52F9"/>
    <w:rsid w:val="020E9238"/>
    <w:rsid w:val="1564444A"/>
    <w:rsid w:val="1A1E8D10"/>
    <w:rsid w:val="2518F8DD"/>
    <w:rsid w:val="383E82EF"/>
    <w:rsid w:val="4A938596"/>
    <w:rsid w:val="4E6EA13A"/>
    <w:rsid w:val="505AB9AC"/>
    <w:rsid w:val="643F50CF"/>
    <w:rsid w:val="6C4A62B4"/>
    <w:rsid w:val="73330759"/>
    <w:rsid w:val="7F06E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984B52"/>
  <w14:defaultImageDpi w14:val="330"/>
  <w15:docId w15:val="{8FFEF20D-BEB7-4590-AECB-F38EA990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13F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1">
    <w:name w:val="Titel 1"/>
    <w:basedOn w:val="Kop1"/>
    <w:qFormat/>
    <w:rsid w:val="00513FBB"/>
    <w:rPr>
      <w:rFonts w:ascii="Arial" w:hAnsi="Arial"/>
      <w:b w:val="0"/>
      <w:color w:val="000000" w:themeColor="text1"/>
      <w:sz w:val="140"/>
    </w:rPr>
  </w:style>
  <w:style w:type="character" w:customStyle="1" w:styleId="Kop1Char">
    <w:name w:val="Kop 1 Char"/>
    <w:basedOn w:val="Standaardalinea-lettertype"/>
    <w:link w:val="Kop1"/>
    <w:uiPriority w:val="9"/>
    <w:rsid w:val="00513F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odytekst">
    <w:name w:val="Bodytekst"/>
    <w:basedOn w:val="Standaard"/>
    <w:qFormat/>
    <w:rsid w:val="006D4E23"/>
    <w:pPr>
      <w:spacing w:line="280" w:lineRule="exact"/>
    </w:pPr>
    <w:rPr>
      <w:rFonts w:ascii="Arial" w:hAnsi="Arial"/>
      <w:sz w:val="20"/>
    </w:rPr>
  </w:style>
  <w:style w:type="paragraph" w:customStyle="1" w:styleId="Bodytekst-bold">
    <w:name w:val="Bodytekst-bold"/>
    <w:basedOn w:val="Bodytekst"/>
    <w:qFormat/>
    <w:rsid w:val="006D4E23"/>
    <w:rPr>
      <w:b/>
    </w:rPr>
  </w:style>
  <w:style w:type="paragraph" w:styleId="Koptekst">
    <w:name w:val="header"/>
    <w:basedOn w:val="Standaard"/>
    <w:link w:val="KoptekstChar"/>
    <w:uiPriority w:val="99"/>
    <w:unhideWhenUsed/>
    <w:rsid w:val="006D4E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D4E23"/>
  </w:style>
  <w:style w:type="paragraph" w:styleId="Voettekst">
    <w:name w:val="footer"/>
    <w:basedOn w:val="Standaard"/>
    <w:link w:val="VoettekstChar"/>
    <w:uiPriority w:val="99"/>
    <w:unhideWhenUsed/>
    <w:rsid w:val="006D4E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D4E23"/>
  </w:style>
  <w:style w:type="paragraph" w:styleId="Ballontekst">
    <w:name w:val="Balloon Text"/>
    <w:basedOn w:val="Standaard"/>
    <w:link w:val="BallontekstChar"/>
    <w:uiPriority w:val="99"/>
    <w:semiHidden/>
    <w:unhideWhenUsed/>
    <w:rsid w:val="006D4E2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4E23"/>
    <w:rPr>
      <w:rFonts w:ascii="Lucida Grande" w:hAnsi="Lucida Grande" w:cs="Lucida Grande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F176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raster">
    <w:name w:val="Table Grid"/>
    <w:basedOn w:val="Standaardtabel"/>
    <w:uiPriority w:val="39"/>
    <w:rsid w:val="00F176F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jschrift">
    <w:name w:val="bijschrift"/>
    <w:basedOn w:val="Standaard"/>
    <w:rsid w:val="00F176F6"/>
    <w:pPr>
      <w:widowControl w:val="0"/>
    </w:pPr>
    <w:rPr>
      <w:rFonts w:ascii="Line Draw" w:eastAsia="Times New Roman" w:hAnsi="Line Draw" w:cs="Times New Roman"/>
      <w:szCs w:val="20"/>
    </w:rPr>
  </w:style>
  <w:style w:type="paragraph" w:styleId="Lijstalinea">
    <w:name w:val="List Paragraph"/>
    <w:basedOn w:val="Standaard"/>
    <w:uiPriority w:val="34"/>
    <w:qFormat/>
    <w:rsid w:val="006C4DA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67DF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67DF0"/>
    <w:rPr>
      <w:color w:val="800080" w:themeColor="followedHyperlink"/>
      <w:u w:val="single"/>
    </w:rPr>
  </w:style>
  <w:style w:type="character" w:customStyle="1" w:styleId="contentpasted0">
    <w:name w:val="contentpasted0"/>
    <w:basedOn w:val="Standaardalinea-lettertype"/>
    <w:rsid w:val="00751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.haarman@hethooghuis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ommunicatie.hethooghuis.nl/mondriaan/2020/09/17/afwezigheid-bij-se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5E196621D9749B946F29AAD01E0E3" ma:contentTypeVersion="16" ma:contentTypeDescription="Een nieuw document maken." ma:contentTypeScope="" ma:versionID="760f412de5a83797904289e51dbd3e4b">
  <xsd:schema xmlns:xsd="http://www.w3.org/2001/XMLSchema" xmlns:xs="http://www.w3.org/2001/XMLSchema" xmlns:p="http://schemas.microsoft.com/office/2006/metadata/properties" xmlns:ns2="fcf5873d-e561-456d-bb28-22a8644263e2" xmlns:ns3="0a3501fa-7a7b-4ef4-bbea-3aaccb32b42c" targetNamespace="http://schemas.microsoft.com/office/2006/metadata/properties" ma:root="true" ma:fieldsID="6ec6f9f2baa83c5de3413a2519c0115d" ns2:_="" ns3:_="">
    <xsd:import namespace="fcf5873d-e561-456d-bb28-22a8644263e2"/>
    <xsd:import namespace="0a3501fa-7a7b-4ef4-bbea-3aaccb32b4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5873d-e561-456d-bb28-22a864426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1bbe85b-3fab-419a-a9b6-de03db0cb1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501fa-7a7b-4ef4-bbea-3aaccb32b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a94bf7-7fac-4431-a610-f2b952b06266}" ma:internalName="TaxCatchAll" ma:showField="CatchAllData" ma:web="0a3501fa-7a7b-4ef4-bbea-3aaccb32b4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3501fa-7a7b-4ef4-bbea-3aaccb32b42c" xsi:nil="true"/>
    <lcf76f155ced4ddcb4097134ff3c332f xmlns="fcf5873d-e561-456d-bb28-22a8644263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2A38C8-74DF-495C-AB71-98B14455E1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8462B-C1AD-4F42-AD13-AA0F9D82D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5873d-e561-456d-bb28-22a8644263e2"/>
    <ds:schemaRef ds:uri="0a3501fa-7a7b-4ef4-bbea-3aaccb32b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3E7DEC-1901-4A1A-8D5A-B53E683E4338}">
  <ds:schemaRefs>
    <ds:schemaRef ds:uri="http://schemas.microsoft.com/office/2006/metadata/properties"/>
    <ds:schemaRef ds:uri="http://schemas.microsoft.com/office/infopath/2007/PartnerControls"/>
    <ds:schemaRef ds:uri="0a3501fa-7a7b-4ef4-bbea-3aaccb32b42c"/>
    <ds:schemaRef ds:uri="fcf5873d-e561-456d-bb28-22a8644263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1645</Characters>
  <Application>Microsoft Office Word</Application>
  <DocSecurity>0</DocSecurity>
  <Lines>1645</Lines>
  <Paragraphs>108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Aygun Cihan</dc:creator>
  <cp:keywords/>
  <dc:description/>
  <cp:lastModifiedBy>Kater, M.L. (Marloes)</cp:lastModifiedBy>
  <cp:revision>2</cp:revision>
  <cp:lastPrinted>2021-12-06T12:46:00Z</cp:lastPrinted>
  <dcterms:created xsi:type="dcterms:W3CDTF">2023-01-19T14:19:00Z</dcterms:created>
  <dcterms:modified xsi:type="dcterms:W3CDTF">2023-01-19T14:19:00Z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0x01010021F5E196621D9749B946F29AAD01E0E3</vt:lpwstr>
  </property>
  <property fmtid="{D5CDD505-2E9C-101B-9397-08002B2CF9AE}" pid="3" name="MediaServiceImageTags">
    <vt:lpwstr/>
  </property>
</Properties>
</file>