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246F2" w:rsidR="00E23E85" w:rsidP="43FC4604" w:rsidRDefault="00FF0881" w14:paraId="58BFB751" w14:textId="4AAB640D">
      <w:pPr>
        <w:rPr>
          <w:rFonts w:ascii="Calibri" w:hAnsi="Calibri" w:cs="" w:asciiTheme="majorAscii" w:hAnsiTheme="majorAscii" w:cstheme="majorBidi"/>
        </w:rPr>
      </w:pPr>
      <w:r w:rsidRPr="43FC4604" w:rsidR="00FF0881">
        <w:rPr>
          <w:rFonts w:ascii="Calibri" w:hAnsi="Calibri" w:cs="" w:asciiTheme="majorAscii" w:hAnsiTheme="majorAscii" w:cstheme="majorBidi"/>
        </w:rPr>
        <w:t xml:space="preserve">Oss, </w:t>
      </w:r>
      <w:r w:rsidRPr="43FC4604" w:rsidR="007A0D24">
        <w:rPr>
          <w:rFonts w:ascii="Calibri" w:hAnsi="Calibri" w:cs="" w:asciiTheme="majorAscii" w:hAnsiTheme="majorAscii" w:cstheme="majorBidi"/>
        </w:rPr>
        <w:t>ju</w:t>
      </w:r>
      <w:r w:rsidRPr="43FC4604" w:rsidR="3CE0794E">
        <w:rPr>
          <w:rFonts w:ascii="Calibri" w:hAnsi="Calibri" w:cs="" w:asciiTheme="majorAscii" w:hAnsiTheme="majorAscii" w:cstheme="majorBidi"/>
        </w:rPr>
        <w:t>n</w:t>
      </w:r>
      <w:r w:rsidRPr="43FC4604" w:rsidR="007A0D24">
        <w:rPr>
          <w:rFonts w:ascii="Calibri" w:hAnsi="Calibri" w:cs="" w:asciiTheme="majorAscii" w:hAnsiTheme="majorAscii" w:cstheme="majorBidi"/>
        </w:rPr>
        <w:t>i</w:t>
      </w:r>
      <w:r w:rsidRPr="43FC4604" w:rsidR="00675A8F">
        <w:rPr>
          <w:rFonts w:ascii="Calibri" w:hAnsi="Calibri" w:cs="" w:asciiTheme="majorAscii" w:hAnsiTheme="majorAscii" w:cstheme="majorBidi"/>
        </w:rPr>
        <w:t xml:space="preserve"> 2</w:t>
      </w:r>
      <w:r w:rsidRPr="43FC4604" w:rsidR="6ED91EA2">
        <w:rPr>
          <w:rFonts w:ascii="Calibri" w:hAnsi="Calibri" w:cs="" w:asciiTheme="majorAscii" w:hAnsiTheme="majorAscii" w:cstheme="majorBidi"/>
        </w:rPr>
        <w:t>024</w:t>
      </w:r>
    </w:p>
    <w:p w:rsidRPr="00B246F2" w:rsidR="00E23E85" w:rsidP="00E23E85" w:rsidRDefault="00E23E85" w14:paraId="4DE88959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6CE9FCE3" w14:textId="77777777">
      <w:pPr>
        <w:rPr>
          <w:rFonts w:asciiTheme="majorHAnsi" w:hAnsiTheme="majorHAnsi" w:cstheme="majorHAnsi"/>
        </w:rPr>
      </w:pPr>
    </w:p>
    <w:p w:rsidRPr="00B246F2" w:rsidR="00E23E85" w:rsidP="502AEB8B" w:rsidRDefault="00E23E85" w14:paraId="39B0233C" w14:textId="04741C79">
      <w:pPr>
        <w:rPr>
          <w:rFonts w:asciiTheme="majorHAnsi" w:hAnsiTheme="majorHAnsi" w:cstheme="majorBidi"/>
        </w:rPr>
      </w:pPr>
    </w:p>
    <w:p w:rsidRPr="00B246F2" w:rsidR="00E23E85" w:rsidP="00E23E85" w:rsidRDefault="00E23E85" w14:paraId="35448A37" w14:textId="71D4904C">
      <w:pPr>
        <w:rPr>
          <w:rFonts w:asciiTheme="majorHAnsi" w:hAnsiTheme="majorHAnsi" w:cstheme="majorHAnsi"/>
        </w:rPr>
      </w:pPr>
      <w:r w:rsidRPr="00B246F2">
        <w:rPr>
          <w:rFonts w:asciiTheme="majorHAnsi" w:hAnsiTheme="majorHAnsi" w:cstheme="majorHAnsi"/>
        </w:rPr>
        <w:t>Aan de leerlingen en ouder(s)/verzorger(s) van 3 gymnasium,</w:t>
      </w:r>
    </w:p>
    <w:p w:rsidRPr="00B246F2" w:rsidR="00E23E85" w:rsidP="00E23E85" w:rsidRDefault="00E23E85" w14:paraId="21773C85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76597A4D" w14:textId="77777777">
      <w:pPr>
        <w:rPr>
          <w:rFonts w:asciiTheme="majorHAnsi" w:hAnsiTheme="majorHAnsi" w:cstheme="majorHAnsi"/>
        </w:rPr>
      </w:pPr>
    </w:p>
    <w:p w:rsidRPr="00B246F2" w:rsidR="00E23E85" w:rsidP="502AEB8B" w:rsidRDefault="00E23E85" w14:paraId="61B5E0D2" w14:textId="0093A582">
      <w:pPr>
        <w:rPr>
          <w:rFonts w:asciiTheme="majorHAnsi" w:hAnsiTheme="majorHAnsi" w:cstheme="majorBidi"/>
        </w:rPr>
      </w:pPr>
      <w:r w:rsidRPr="502AEB8B">
        <w:rPr>
          <w:rFonts w:asciiTheme="majorHAnsi" w:hAnsiTheme="majorHAnsi" w:cstheme="majorBidi"/>
        </w:rPr>
        <w:t xml:space="preserve">Ook dit jaar verzorgt de sectie klassieke talen de excursie </w:t>
      </w:r>
      <w:r w:rsidRPr="502AEB8B" w:rsidR="00720151">
        <w:rPr>
          <w:rFonts w:asciiTheme="majorHAnsi" w:hAnsiTheme="majorHAnsi" w:cstheme="majorBidi"/>
        </w:rPr>
        <w:t>voor klas 3</w:t>
      </w:r>
      <w:r w:rsidRPr="502AEB8B" w:rsidR="00D121C9">
        <w:rPr>
          <w:rFonts w:asciiTheme="majorHAnsi" w:hAnsiTheme="majorHAnsi" w:cstheme="majorBidi"/>
        </w:rPr>
        <w:t>.</w:t>
      </w:r>
      <w:r w:rsidRPr="502AEB8B" w:rsidR="00B246F2">
        <w:rPr>
          <w:rFonts w:asciiTheme="majorHAnsi" w:hAnsiTheme="majorHAnsi" w:cstheme="majorBidi"/>
        </w:rPr>
        <w:t xml:space="preserve"> De leerlingen g</w:t>
      </w:r>
      <w:r w:rsidRPr="502AEB8B" w:rsidR="2E006B1D">
        <w:rPr>
          <w:rFonts w:asciiTheme="majorHAnsi" w:hAnsiTheme="majorHAnsi" w:cstheme="majorBidi"/>
        </w:rPr>
        <w:t>aan op woensdag 3 juli</w:t>
      </w:r>
      <w:r w:rsidRPr="502AEB8B">
        <w:rPr>
          <w:rFonts w:asciiTheme="majorHAnsi" w:hAnsiTheme="majorHAnsi" w:cstheme="majorBidi"/>
        </w:rPr>
        <w:t xml:space="preserve"> naar </w:t>
      </w:r>
      <w:r w:rsidRPr="502AEB8B" w:rsidR="08DC35EA">
        <w:rPr>
          <w:rFonts w:asciiTheme="majorHAnsi" w:hAnsiTheme="majorHAnsi" w:cstheme="majorBidi"/>
        </w:rPr>
        <w:t>Amsterdam</w:t>
      </w:r>
      <w:r w:rsidRPr="502AEB8B">
        <w:rPr>
          <w:rFonts w:asciiTheme="majorHAnsi" w:hAnsiTheme="majorHAnsi" w:cstheme="majorBidi"/>
        </w:rPr>
        <w:t>.</w:t>
      </w:r>
      <w:r w:rsidRPr="502AEB8B" w:rsidR="623689BC">
        <w:rPr>
          <w:rFonts w:asciiTheme="majorHAnsi" w:hAnsiTheme="majorHAnsi" w:cstheme="majorBidi"/>
        </w:rPr>
        <w:t xml:space="preserve"> Hier bezoeken ze het Allard Pierson museum en het Paleis op de Dam.</w:t>
      </w:r>
    </w:p>
    <w:p w:rsidRPr="00B246F2" w:rsidR="00E23E85" w:rsidP="00E23E85" w:rsidRDefault="00E23E85" w14:paraId="197EB414" w14:textId="77777777">
      <w:pPr>
        <w:rPr>
          <w:rFonts w:asciiTheme="majorHAnsi" w:hAnsiTheme="majorHAnsi" w:cstheme="majorHAnsi"/>
        </w:rPr>
      </w:pPr>
    </w:p>
    <w:p w:rsidRPr="002A0B2A" w:rsidR="00E23E85" w:rsidP="00E23E85" w:rsidRDefault="00E23E85" w14:paraId="2CCF2A4D" w14:textId="77777777">
      <w:pPr>
        <w:rPr>
          <w:rFonts w:asciiTheme="majorHAnsi" w:hAnsiTheme="majorHAnsi" w:cstheme="majorHAnsi"/>
        </w:rPr>
      </w:pPr>
      <w:r w:rsidRPr="56C612AE" w:rsidR="00E23E85">
        <w:rPr>
          <w:rFonts w:ascii="Calibri" w:hAnsi="Calibri" w:cs="Calibri" w:asciiTheme="majorAscii" w:hAnsiTheme="majorAscii" w:cstheme="majorAscii"/>
        </w:rPr>
        <w:t>Het programma zal er als volgt uitzien:</w:t>
      </w:r>
    </w:p>
    <w:p w:rsidR="342BA50A" w:rsidP="56C612AE" w:rsidRDefault="342BA50A" w14:paraId="1B6C23D1" w14:textId="003F056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" w:asciiTheme="majorAscii" w:hAnsiTheme="majorAscii" w:cstheme="majorBidi"/>
          <w:b w:val="1"/>
          <w:bCs w:val="1"/>
        </w:rPr>
      </w:pPr>
      <w:r w:rsidRPr="43FC4604" w:rsidR="342BA50A">
        <w:rPr>
          <w:rFonts w:ascii="Calibri" w:hAnsi="Calibri" w:cs="" w:asciiTheme="majorAscii" w:hAnsiTheme="majorAscii" w:cstheme="majorBidi"/>
        </w:rPr>
        <w:t>0</w:t>
      </w:r>
      <w:r w:rsidRPr="43FC4604" w:rsidR="584E2CD2">
        <w:rPr>
          <w:rFonts w:ascii="Calibri" w:hAnsi="Calibri" w:cs="" w:asciiTheme="majorAscii" w:hAnsiTheme="majorAscii" w:cstheme="majorBidi"/>
        </w:rPr>
        <w:t>9</w:t>
      </w:r>
      <w:r w:rsidRPr="43FC4604" w:rsidR="342BA50A">
        <w:rPr>
          <w:rFonts w:ascii="Calibri" w:hAnsi="Calibri" w:cs="" w:asciiTheme="majorAscii" w:hAnsiTheme="majorAscii" w:cstheme="majorBidi"/>
        </w:rPr>
        <w:t>.</w:t>
      </w:r>
      <w:r w:rsidRPr="43FC4604" w:rsidR="1BF5CC53">
        <w:rPr>
          <w:rFonts w:ascii="Calibri" w:hAnsi="Calibri" w:cs="" w:asciiTheme="majorAscii" w:hAnsiTheme="majorAscii" w:cstheme="majorBidi"/>
        </w:rPr>
        <w:t>1</w:t>
      </w:r>
      <w:r w:rsidRPr="43FC4604" w:rsidR="6F301EF7">
        <w:rPr>
          <w:rFonts w:ascii="Calibri" w:hAnsi="Calibri" w:cs="" w:asciiTheme="majorAscii" w:hAnsiTheme="majorAscii" w:cstheme="majorBidi"/>
        </w:rPr>
        <w:t>0</w:t>
      </w:r>
      <w:r w:rsidRPr="43FC4604" w:rsidR="342BA50A">
        <w:rPr>
          <w:rFonts w:ascii="Calibri" w:hAnsi="Calibri" w:cs="" w:asciiTheme="majorAscii" w:hAnsiTheme="majorAscii" w:cstheme="majorBidi"/>
        </w:rPr>
        <w:t xml:space="preserve"> uur</w:t>
      </w:r>
      <w:r>
        <w:tab/>
      </w:r>
      <w:r>
        <w:tab/>
      </w:r>
      <w:r w:rsidRPr="43FC4604" w:rsidR="342BA50A">
        <w:rPr>
          <w:rFonts w:ascii="Calibri" w:hAnsi="Calibri" w:cs="" w:asciiTheme="majorAscii" w:hAnsiTheme="majorAscii" w:cstheme="majorBidi"/>
        </w:rPr>
        <w:t xml:space="preserve">Verzamelen voor </w:t>
      </w:r>
      <w:r w:rsidRPr="43FC4604" w:rsidR="342BA50A">
        <w:rPr>
          <w:rFonts w:ascii="Calibri" w:hAnsi="Calibri" w:cs="" w:asciiTheme="majorAscii" w:hAnsiTheme="majorAscii" w:cstheme="majorBidi"/>
          <w:b w:val="1"/>
          <w:bCs w:val="1"/>
        </w:rPr>
        <w:t>Station Oss</w:t>
      </w:r>
    </w:p>
    <w:p w:rsidRPr="002A0B2A" w:rsidR="00CB1367" w:rsidP="31098E9A" w:rsidRDefault="0031248D" w14:paraId="4C97B4EB" w14:textId="06E59658">
      <w:pPr>
        <w:rPr>
          <w:rFonts w:ascii="Calibri" w:hAnsi="Calibri" w:cs="" w:asciiTheme="majorAscii" w:hAnsiTheme="majorAscii" w:cstheme="majorBidi"/>
        </w:rPr>
      </w:pPr>
      <w:r w:rsidRPr="31098E9A" w:rsidR="0031248D">
        <w:rPr>
          <w:rFonts w:ascii="Calibri" w:hAnsi="Calibri" w:cs="" w:asciiTheme="majorAscii" w:hAnsiTheme="majorAscii" w:cstheme="majorBidi"/>
        </w:rPr>
        <w:t>0</w:t>
      </w:r>
      <w:r w:rsidRPr="31098E9A" w:rsidR="241FAD42">
        <w:rPr>
          <w:rFonts w:ascii="Calibri" w:hAnsi="Calibri" w:cs="" w:asciiTheme="majorAscii" w:hAnsiTheme="majorAscii" w:cstheme="majorBidi"/>
        </w:rPr>
        <w:t>9.25</w:t>
      </w:r>
      <w:r w:rsidRPr="31098E9A" w:rsidR="0031248D">
        <w:rPr>
          <w:rFonts w:ascii="Calibri" w:hAnsi="Calibri" w:cs="" w:asciiTheme="majorAscii" w:hAnsiTheme="majorAscii" w:cstheme="majorBidi"/>
        </w:rPr>
        <w:t xml:space="preserve"> uur</w:t>
      </w:r>
      <w:r>
        <w:tab/>
      </w:r>
      <w:r>
        <w:tab/>
      </w:r>
      <w:r w:rsidRPr="31098E9A" w:rsidR="00841393">
        <w:rPr>
          <w:rFonts w:ascii="Calibri" w:hAnsi="Calibri" w:cs="" w:asciiTheme="majorAscii" w:hAnsiTheme="majorAscii" w:cstheme="majorBidi"/>
        </w:rPr>
        <w:t>V</w:t>
      </w:r>
      <w:r w:rsidRPr="31098E9A" w:rsidR="0031248D">
        <w:rPr>
          <w:rFonts w:ascii="Calibri" w:hAnsi="Calibri" w:cs="" w:asciiTheme="majorAscii" w:hAnsiTheme="majorAscii" w:cstheme="majorBidi"/>
        </w:rPr>
        <w:t xml:space="preserve">ertrek </w:t>
      </w:r>
      <w:r w:rsidRPr="31098E9A" w:rsidR="7286DA1E">
        <w:rPr>
          <w:rFonts w:ascii="Calibri" w:hAnsi="Calibri" w:cs="" w:asciiTheme="majorAscii" w:hAnsiTheme="majorAscii" w:cstheme="majorBidi"/>
        </w:rPr>
        <w:t>per trein naar Amsterdam</w:t>
      </w:r>
    </w:p>
    <w:p w:rsidR="6B98D07A" w:rsidP="31098E9A" w:rsidRDefault="6B98D07A" w14:paraId="6294CC7D" w14:textId="4F663E8B">
      <w:pPr>
        <w:rPr>
          <w:rFonts w:ascii="Calibri" w:hAnsi="Calibri" w:cs="" w:asciiTheme="majorAscii" w:hAnsiTheme="majorAscii" w:cstheme="majorBidi"/>
        </w:rPr>
      </w:pPr>
      <w:r w:rsidRPr="31098E9A" w:rsidR="6B98D07A">
        <w:rPr>
          <w:rFonts w:ascii="Calibri" w:hAnsi="Calibri" w:cs="" w:asciiTheme="majorAscii" w:hAnsiTheme="majorAscii" w:cstheme="majorBidi"/>
        </w:rPr>
        <w:t>11:</w:t>
      </w:r>
      <w:r w:rsidRPr="31098E9A" w:rsidR="5D3AE13D">
        <w:rPr>
          <w:rFonts w:ascii="Calibri" w:hAnsi="Calibri" w:cs="" w:asciiTheme="majorAscii" w:hAnsiTheme="majorAscii" w:cstheme="majorBidi"/>
        </w:rPr>
        <w:t>3</w:t>
      </w:r>
      <w:r w:rsidRPr="31098E9A" w:rsidR="6B98D07A">
        <w:rPr>
          <w:rFonts w:ascii="Calibri" w:hAnsi="Calibri" w:cs="" w:asciiTheme="majorAscii" w:hAnsiTheme="majorAscii" w:cstheme="majorBidi"/>
        </w:rPr>
        <w:t>0–1</w:t>
      </w:r>
      <w:r w:rsidRPr="31098E9A" w:rsidR="181475C3">
        <w:rPr>
          <w:rFonts w:ascii="Calibri" w:hAnsi="Calibri" w:cs="" w:asciiTheme="majorAscii" w:hAnsiTheme="majorAscii" w:cstheme="majorBidi"/>
        </w:rPr>
        <w:t>3</w:t>
      </w:r>
      <w:r w:rsidRPr="31098E9A" w:rsidR="6B98D07A">
        <w:rPr>
          <w:rFonts w:ascii="Calibri" w:hAnsi="Calibri" w:cs="" w:asciiTheme="majorAscii" w:hAnsiTheme="majorAscii" w:cstheme="majorBidi"/>
        </w:rPr>
        <w:t>:</w:t>
      </w:r>
      <w:r w:rsidRPr="31098E9A" w:rsidR="3EB0E7F5">
        <w:rPr>
          <w:rFonts w:ascii="Calibri" w:hAnsi="Calibri" w:cs="" w:asciiTheme="majorAscii" w:hAnsiTheme="majorAscii" w:cstheme="majorBidi"/>
        </w:rPr>
        <w:t>0</w:t>
      </w:r>
      <w:r w:rsidRPr="31098E9A" w:rsidR="6B98D07A">
        <w:rPr>
          <w:rFonts w:ascii="Calibri" w:hAnsi="Calibri" w:cs="" w:asciiTheme="majorAscii" w:hAnsiTheme="majorAscii" w:cstheme="majorBidi"/>
        </w:rPr>
        <w:t xml:space="preserve">0 uur </w:t>
      </w:r>
      <w:r>
        <w:tab/>
      </w:r>
      <w:r w:rsidRPr="31098E9A" w:rsidR="6B98D07A">
        <w:rPr>
          <w:rFonts w:ascii="Calibri" w:hAnsi="Calibri" w:cs="" w:asciiTheme="majorAscii" w:hAnsiTheme="majorAscii" w:cstheme="majorBidi"/>
        </w:rPr>
        <w:t>Programma in het Allard Pierson museum</w:t>
      </w:r>
    </w:p>
    <w:p w:rsidR="6B98D07A" w:rsidP="31098E9A" w:rsidRDefault="6B98D07A" w14:paraId="7B5C63AA" w14:textId="258D556C">
      <w:pPr>
        <w:rPr>
          <w:rFonts w:ascii="Calibri" w:hAnsi="Calibri" w:cs="" w:asciiTheme="majorAscii" w:hAnsiTheme="majorAscii" w:cstheme="majorBidi"/>
        </w:rPr>
      </w:pPr>
      <w:r w:rsidRPr="31098E9A" w:rsidR="6B98D07A">
        <w:rPr>
          <w:rFonts w:ascii="Calibri" w:hAnsi="Calibri" w:cs="" w:asciiTheme="majorAscii" w:hAnsiTheme="majorAscii" w:cstheme="majorBidi"/>
        </w:rPr>
        <w:t>1</w:t>
      </w:r>
      <w:r w:rsidRPr="31098E9A" w:rsidR="3718FAA0">
        <w:rPr>
          <w:rFonts w:ascii="Calibri" w:hAnsi="Calibri" w:cs="" w:asciiTheme="majorAscii" w:hAnsiTheme="majorAscii" w:cstheme="majorBidi"/>
        </w:rPr>
        <w:t>3</w:t>
      </w:r>
      <w:r w:rsidRPr="31098E9A" w:rsidR="6B98D07A">
        <w:rPr>
          <w:rFonts w:ascii="Calibri" w:hAnsi="Calibri" w:cs="" w:asciiTheme="majorAscii" w:hAnsiTheme="majorAscii" w:cstheme="majorBidi"/>
        </w:rPr>
        <w:t>:00–1</w:t>
      </w:r>
      <w:r w:rsidRPr="31098E9A" w:rsidR="23FB5E8A">
        <w:rPr>
          <w:rFonts w:ascii="Calibri" w:hAnsi="Calibri" w:cs="" w:asciiTheme="majorAscii" w:hAnsiTheme="majorAscii" w:cstheme="majorBidi"/>
        </w:rPr>
        <w:t>3</w:t>
      </w:r>
      <w:r w:rsidRPr="31098E9A" w:rsidR="6B98D07A">
        <w:rPr>
          <w:rFonts w:ascii="Calibri" w:hAnsi="Calibri" w:cs="" w:asciiTheme="majorAscii" w:hAnsiTheme="majorAscii" w:cstheme="majorBidi"/>
        </w:rPr>
        <w:t>:</w:t>
      </w:r>
      <w:r w:rsidRPr="31098E9A" w:rsidR="2F6C2753">
        <w:rPr>
          <w:rFonts w:ascii="Calibri" w:hAnsi="Calibri" w:cs="" w:asciiTheme="majorAscii" w:hAnsiTheme="majorAscii" w:cstheme="majorBidi"/>
        </w:rPr>
        <w:t>45</w:t>
      </w:r>
      <w:r w:rsidRPr="31098E9A" w:rsidR="6B98D07A">
        <w:rPr>
          <w:rFonts w:ascii="Calibri" w:hAnsi="Calibri" w:cs="" w:asciiTheme="majorAscii" w:hAnsiTheme="majorAscii" w:cstheme="majorBidi"/>
        </w:rPr>
        <w:t xml:space="preserve"> uur </w:t>
      </w:r>
      <w:r>
        <w:tab/>
      </w:r>
      <w:r w:rsidRPr="31098E9A" w:rsidR="6B98D07A">
        <w:rPr>
          <w:rFonts w:ascii="Calibri" w:hAnsi="Calibri" w:cs="" w:asciiTheme="majorAscii" w:hAnsiTheme="majorAscii" w:cstheme="majorBidi"/>
        </w:rPr>
        <w:t xml:space="preserve">Lunch </w:t>
      </w:r>
    </w:p>
    <w:p w:rsidR="6B98D07A" w:rsidP="31098E9A" w:rsidRDefault="6B98D07A" w14:paraId="5CB8372F" w14:textId="660E0463">
      <w:pPr>
        <w:rPr>
          <w:rFonts w:ascii="Calibri" w:hAnsi="Calibri" w:cs="" w:asciiTheme="majorAscii" w:hAnsiTheme="majorAscii" w:cstheme="majorBidi"/>
        </w:rPr>
      </w:pPr>
      <w:r w:rsidRPr="31098E9A" w:rsidR="6B98D07A">
        <w:rPr>
          <w:rFonts w:ascii="Calibri" w:hAnsi="Calibri" w:cs="" w:asciiTheme="majorAscii" w:hAnsiTheme="majorAscii" w:cstheme="majorBidi"/>
        </w:rPr>
        <w:t>1</w:t>
      </w:r>
      <w:r w:rsidRPr="31098E9A" w:rsidR="7C9CCF67">
        <w:rPr>
          <w:rFonts w:ascii="Calibri" w:hAnsi="Calibri" w:cs="" w:asciiTheme="majorAscii" w:hAnsiTheme="majorAscii" w:cstheme="majorBidi"/>
        </w:rPr>
        <w:t>4</w:t>
      </w:r>
      <w:r w:rsidRPr="31098E9A" w:rsidR="6B98D07A">
        <w:rPr>
          <w:rFonts w:ascii="Calibri" w:hAnsi="Calibri" w:cs="" w:asciiTheme="majorAscii" w:hAnsiTheme="majorAscii" w:cstheme="majorBidi"/>
        </w:rPr>
        <w:t>:</w:t>
      </w:r>
      <w:r w:rsidRPr="31098E9A" w:rsidR="68347B40">
        <w:rPr>
          <w:rFonts w:ascii="Calibri" w:hAnsi="Calibri" w:cs="" w:asciiTheme="majorAscii" w:hAnsiTheme="majorAscii" w:cstheme="majorBidi"/>
        </w:rPr>
        <w:t>15</w:t>
      </w:r>
      <w:r w:rsidRPr="31098E9A" w:rsidR="6B98D07A">
        <w:rPr>
          <w:rFonts w:ascii="Calibri" w:hAnsi="Calibri" w:cs="" w:asciiTheme="majorAscii" w:hAnsiTheme="majorAscii" w:cstheme="majorBidi"/>
        </w:rPr>
        <w:t>–1</w:t>
      </w:r>
      <w:r w:rsidRPr="31098E9A" w:rsidR="6F1826D5">
        <w:rPr>
          <w:rFonts w:ascii="Calibri" w:hAnsi="Calibri" w:cs="" w:asciiTheme="majorAscii" w:hAnsiTheme="majorAscii" w:cstheme="majorBidi"/>
        </w:rPr>
        <w:t>5</w:t>
      </w:r>
      <w:r w:rsidRPr="31098E9A" w:rsidR="6B98D07A">
        <w:rPr>
          <w:rFonts w:ascii="Calibri" w:hAnsi="Calibri" w:cs="" w:asciiTheme="majorAscii" w:hAnsiTheme="majorAscii" w:cstheme="majorBidi"/>
        </w:rPr>
        <w:t>:</w:t>
      </w:r>
      <w:r w:rsidRPr="31098E9A" w:rsidR="34B2BDF9">
        <w:rPr>
          <w:rFonts w:ascii="Calibri" w:hAnsi="Calibri" w:cs="" w:asciiTheme="majorAscii" w:hAnsiTheme="majorAscii" w:cstheme="majorBidi"/>
        </w:rPr>
        <w:t>15</w:t>
      </w:r>
      <w:r w:rsidRPr="31098E9A" w:rsidR="6B98D07A">
        <w:rPr>
          <w:rFonts w:ascii="Calibri" w:hAnsi="Calibri" w:cs="" w:asciiTheme="majorAscii" w:hAnsiTheme="majorAscii" w:cstheme="majorBidi"/>
        </w:rPr>
        <w:t xml:space="preserve"> uur </w:t>
      </w:r>
      <w:r>
        <w:tab/>
      </w:r>
      <w:r w:rsidRPr="31098E9A" w:rsidR="6B98D07A">
        <w:rPr>
          <w:rFonts w:ascii="Calibri" w:hAnsi="Calibri" w:cs="" w:asciiTheme="majorAscii" w:hAnsiTheme="majorAscii" w:cstheme="majorBidi"/>
        </w:rPr>
        <w:t>Rondleiding Grieken en Romeinen in het Paleis op de Dam</w:t>
      </w:r>
    </w:p>
    <w:p w:rsidR="6B98D07A" w:rsidP="31098E9A" w:rsidRDefault="6B98D07A" w14:paraId="7E9E9D59" w14:textId="0AED94A7">
      <w:pPr>
        <w:rPr>
          <w:rFonts w:ascii="Calibri" w:hAnsi="Calibri" w:cs="" w:asciiTheme="majorAscii" w:hAnsiTheme="majorAscii" w:cstheme="majorBidi"/>
        </w:rPr>
      </w:pPr>
      <w:r w:rsidRPr="31098E9A" w:rsidR="6B98D07A">
        <w:rPr>
          <w:rFonts w:ascii="Calibri" w:hAnsi="Calibri" w:cs="" w:asciiTheme="majorAscii" w:hAnsiTheme="majorAscii" w:cstheme="majorBidi"/>
        </w:rPr>
        <w:t>1</w:t>
      </w:r>
      <w:r w:rsidRPr="31098E9A" w:rsidR="51717561">
        <w:rPr>
          <w:rFonts w:ascii="Calibri" w:hAnsi="Calibri" w:cs="" w:asciiTheme="majorAscii" w:hAnsiTheme="majorAscii" w:cstheme="majorBidi"/>
        </w:rPr>
        <w:t>5</w:t>
      </w:r>
      <w:r w:rsidRPr="31098E9A" w:rsidR="6B98D07A">
        <w:rPr>
          <w:rFonts w:ascii="Calibri" w:hAnsi="Calibri" w:cs="" w:asciiTheme="majorAscii" w:hAnsiTheme="majorAscii" w:cstheme="majorBidi"/>
        </w:rPr>
        <w:t>:</w:t>
      </w:r>
      <w:r w:rsidRPr="31098E9A" w:rsidR="3EADD124">
        <w:rPr>
          <w:rFonts w:ascii="Calibri" w:hAnsi="Calibri" w:cs="" w:asciiTheme="majorAscii" w:hAnsiTheme="majorAscii" w:cstheme="majorBidi"/>
        </w:rPr>
        <w:t>15</w:t>
      </w:r>
      <w:r w:rsidRPr="31098E9A" w:rsidR="6B98D07A">
        <w:rPr>
          <w:rFonts w:ascii="Calibri" w:hAnsi="Calibri" w:cs="" w:asciiTheme="majorAscii" w:hAnsiTheme="majorAscii" w:cstheme="majorBidi"/>
        </w:rPr>
        <w:t>–1</w:t>
      </w:r>
      <w:r w:rsidRPr="31098E9A" w:rsidR="0741CE58">
        <w:rPr>
          <w:rFonts w:ascii="Calibri" w:hAnsi="Calibri" w:cs="" w:asciiTheme="majorAscii" w:hAnsiTheme="majorAscii" w:cstheme="majorBidi"/>
        </w:rPr>
        <w:t>7</w:t>
      </w:r>
      <w:r w:rsidRPr="31098E9A" w:rsidR="6B98D07A">
        <w:rPr>
          <w:rFonts w:ascii="Calibri" w:hAnsi="Calibri" w:cs="" w:asciiTheme="majorAscii" w:hAnsiTheme="majorAscii" w:cstheme="majorBidi"/>
        </w:rPr>
        <w:t>:</w:t>
      </w:r>
      <w:r w:rsidRPr="31098E9A" w:rsidR="123AD98B">
        <w:rPr>
          <w:rFonts w:ascii="Calibri" w:hAnsi="Calibri" w:cs="" w:asciiTheme="majorAscii" w:hAnsiTheme="majorAscii" w:cstheme="majorBidi"/>
        </w:rPr>
        <w:t>00</w:t>
      </w:r>
      <w:r w:rsidRPr="31098E9A" w:rsidR="6B98D07A">
        <w:rPr>
          <w:rFonts w:ascii="Calibri" w:hAnsi="Calibri" w:cs="" w:asciiTheme="majorAscii" w:hAnsiTheme="majorAscii" w:cstheme="majorBidi"/>
        </w:rPr>
        <w:t xml:space="preserve"> uur</w:t>
      </w:r>
      <w:r>
        <w:tab/>
      </w:r>
      <w:r w:rsidRPr="31098E9A" w:rsidR="6B98D07A">
        <w:rPr>
          <w:rFonts w:ascii="Calibri" w:hAnsi="Calibri" w:cs="" w:asciiTheme="majorAscii" w:hAnsiTheme="majorAscii" w:cstheme="majorBidi"/>
        </w:rPr>
        <w:t>Vrije tijd</w:t>
      </w:r>
    </w:p>
    <w:p w:rsidR="502AEB8B" w:rsidP="31098E9A" w:rsidRDefault="502AEB8B" w14:paraId="4DFA7EDF" w14:textId="5CF86BC5">
      <w:pPr>
        <w:pStyle w:val="Normal"/>
        <w:rPr>
          <w:rFonts w:ascii="Calibri" w:hAnsi="Calibri" w:cs="" w:asciiTheme="majorAscii" w:hAnsiTheme="majorAscii" w:cstheme="majorBidi"/>
        </w:rPr>
      </w:pPr>
      <w:r w:rsidRPr="31098E9A" w:rsidR="0F96CBC9">
        <w:rPr>
          <w:rFonts w:ascii="Calibri" w:hAnsi="Calibri" w:cs="" w:asciiTheme="majorAscii" w:hAnsiTheme="majorAscii" w:cstheme="majorBidi"/>
        </w:rPr>
        <w:t>17:00–18:30 uur</w:t>
      </w:r>
      <w:r>
        <w:tab/>
      </w:r>
      <w:r w:rsidRPr="31098E9A" w:rsidR="0F96CBC9">
        <w:rPr>
          <w:rFonts w:ascii="Calibri" w:hAnsi="Calibri" w:cs="" w:asciiTheme="majorAscii" w:hAnsiTheme="majorAscii" w:cstheme="majorBidi"/>
        </w:rPr>
        <w:t>Gezamenlijk diner</w:t>
      </w:r>
    </w:p>
    <w:p w:rsidR="0F96CBC9" w:rsidP="31098E9A" w:rsidRDefault="0F96CBC9" w14:paraId="21F975DD" w14:textId="42D1FCCE">
      <w:pPr>
        <w:pStyle w:val="Normal"/>
        <w:rPr>
          <w:rFonts w:ascii="Calibri" w:hAnsi="Calibri" w:cs="" w:asciiTheme="majorAscii" w:hAnsiTheme="majorAscii" w:cstheme="majorBidi"/>
        </w:rPr>
      </w:pPr>
      <w:r w:rsidRPr="31098E9A" w:rsidR="0F96CBC9">
        <w:rPr>
          <w:rFonts w:ascii="Calibri" w:hAnsi="Calibri" w:cs="" w:asciiTheme="majorAscii" w:hAnsiTheme="majorAscii" w:cstheme="majorBidi"/>
        </w:rPr>
        <w:t>18:45</w:t>
      </w:r>
      <w:r>
        <w:tab/>
      </w:r>
      <w:r>
        <w:tab/>
      </w:r>
      <w:r>
        <w:tab/>
      </w:r>
      <w:r w:rsidRPr="31098E9A" w:rsidR="0F96CBC9">
        <w:rPr>
          <w:rFonts w:ascii="Calibri" w:hAnsi="Calibri" w:cs="" w:asciiTheme="majorAscii" w:hAnsiTheme="majorAscii" w:cstheme="majorBidi"/>
        </w:rPr>
        <w:t>Vertrek per trein naar Oss</w:t>
      </w:r>
    </w:p>
    <w:p w:rsidR="0F96CBC9" w:rsidP="31098E9A" w:rsidRDefault="0F96CBC9" w14:paraId="16357B2C" w14:textId="4F35FB47">
      <w:pPr>
        <w:pStyle w:val="Normal"/>
        <w:rPr>
          <w:rFonts w:ascii="Calibri" w:hAnsi="Calibri" w:cs="" w:asciiTheme="majorAscii" w:hAnsiTheme="majorAscii" w:cstheme="majorBidi"/>
        </w:rPr>
      </w:pPr>
      <w:r w:rsidRPr="31098E9A" w:rsidR="0F96CBC9">
        <w:rPr>
          <w:rFonts w:ascii="Calibri" w:hAnsi="Calibri" w:cs="" w:asciiTheme="majorAscii" w:hAnsiTheme="majorAscii" w:cstheme="majorBidi"/>
        </w:rPr>
        <w:t>Ca. 20:00 uur</w:t>
      </w:r>
      <w:r>
        <w:tab/>
      </w:r>
      <w:r>
        <w:tab/>
      </w:r>
      <w:r w:rsidRPr="31098E9A" w:rsidR="0F96CBC9">
        <w:rPr>
          <w:rFonts w:ascii="Calibri" w:hAnsi="Calibri" w:cs="" w:asciiTheme="majorAscii" w:hAnsiTheme="majorAscii" w:cstheme="majorBidi"/>
        </w:rPr>
        <w:t xml:space="preserve">Aankomst bij </w:t>
      </w:r>
      <w:r w:rsidRPr="31098E9A" w:rsidR="0F96CBC9">
        <w:rPr>
          <w:rFonts w:ascii="Calibri" w:hAnsi="Calibri" w:cs="" w:asciiTheme="majorAscii" w:hAnsiTheme="majorAscii" w:cstheme="majorBidi"/>
          <w:b w:val="1"/>
          <w:bCs w:val="1"/>
        </w:rPr>
        <w:t>Station Oss</w:t>
      </w:r>
    </w:p>
    <w:p w:rsidR="502AEB8B" w:rsidP="502AEB8B" w:rsidRDefault="502AEB8B" w14:paraId="3AB52C95" w14:textId="1CB7F6D0">
      <w:pPr>
        <w:rPr>
          <w:rFonts w:asciiTheme="majorHAnsi" w:hAnsiTheme="majorHAnsi" w:cstheme="majorBidi"/>
        </w:rPr>
      </w:pPr>
    </w:p>
    <w:p w:rsidRPr="00B246F2" w:rsidR="00E23E85" w:rsidP="00E23E85" w:rsidRDefault="00E23E85" w14:paraId="18426AE5" w14:textId="67435284">
      <w:pPr>
        <w:rPr>
          <w:rFonts w:asciiTheme="majorHAnsi" w:hAnsiTheme="majorHAnsi" w:cstheme="majorHAnsi"/>
        </w:rPr>
      </w:pPr>
      <w:r w:rsidRPr="004F1188">
        <w:rPr>
          <w:rFonts w:asciiTheme="majorHAnsi" w:hAnsiTheme="majorHAnsi" w:cstheme="majorHAnsi"/>
        </w:rPr>
        <w:t>Als begeleiders zullen</w:t>
      </w:r>
      <w:r w:rsidRPr="004F1188" w:rsidR="00B246F2">
        <w:rPr>
          <w:rFonts w:asciiTheme="majorHAnsi" w:hAnsiTheme="majorHAnsi" w:cstheme="majorHAnsi"/>
        </w:rPr>
        <w:t xml:space="preserve"> </w:t>
      </w:r>
      <w:r w:rsidR="00C1303D">
        <w:rPr>
          <w:rFonts w:asciiTheme="majorHAnsi" w:hAnsiTheme="majorHAnsi" w:cstheme="majorHAnsi"/>
        </w:rPr>
        <w:t xml:space="preserve">Ruben de Graaf, Lisa Hilderink </w:t>
      </w:r>
      <w:r w:rsidR="005A0317">
        <w:rPr>
          <w:rFonts w:asciiTheme="majorHAnsi" w:hAnsiTheme="majorHAnsi" w:cstheme="majorHAnsi"/>
        </w:rPr>
        <w:t>en Nina van de Laak</w:t>
      </w:r>
      <w:r w:rsidR="007A0D24">
        <w:rPr>
          <w:rFonts w:asciiTheme="majorHAnsi" w:hAnsiTheme="majorHAnsi" w:cstheme="majorHAnsi"/>
        </w:rPr>
        <w:t xml:space="preserve"> </w:t>
      </w:r>
      <w:r w:rsidRPr="004F1188">
        <w:rPr>
          <w:rFonts w:asciiTheme="majorHAnsi" w:hAnsiTheme="majorHAnsi" w:cstheme="majorHAnsi"/>
        </w:rPr>
        <w:t>meegaan.</w:t>
      </w:r>
    </w:p>
    <w:p w:rsidRPr="00B246F2" w:rsidR="00E23E85" w:rsidP="00E23E85" w:rsidRDefault="00E23E85" w14:paraId="470B8B50" w14:textId="77777777">
      <w:pPr>
        <w:rPr>
          <w:rFonts w:asciiTheme="majorHAnsi" w:hAnsiTheme="majorHAnsi" w:cstheme="majorHAnsi"/>
        </w:rPr>
      </w:pPr>
    </w:p>
    <w:p w:rsidRPr="00B246F2" w:rsidR="00E23E85" w:rsidP="21C4CB9E" w:rsidRDefault="00E23E85" w14:paraId="20EC57C7" w14:textId="1C606EDD">
      <w:pPr>
        <w:rPr>
          <w:rFonts w:ascii="Calibri" w:hAnsi="Calibri" w:cs="Calibri" w:asciiTheme="majorAscii" w:hAnsiTheme="majorAscii" w:cstheme="majorAscii"/>
        </w:rPr>
      </w:pPr>
      <w:r w:rsidRPr="43FC4604" w:rsidR="0F7D233F">
        <w:rPr>
          <w:rFonts w:ascii="Calibri" w:hAnsi="Calibri" w:cs="Calibri" w:asciiTheme="majorAscii" w:hAnsiTheme="majorAscii" w:cstheme="majorAscii"/>
        </w:rPr>
        <w:t>D</w:t>
      </w:r>
      <w:r w:rsidRPr="43FC4604" w:rsidR="00E23E85">
        <w:rPr>
          <w:rFonts w:ascii="Calibri" w:hAnsi="Calibri" w:cs="Calibri" w:asciiTheme="majorAscii" w:hAnsiTheme="majorAscii" w:cstheme="majorAscii"/>
        </w:rPr>
        <w:t xml:space="preserve">e leerlingen </w:t>
      </w:r>
      <w:r w:rsidRPr="43FC4604" w:rsidR="4264ABEF">
        <w:rPr>
          <w:rFonts w:ascii="Calibri" w:hAnsi="Calibri" w:cs="Calibri" w:asciiTheme="majorAscii" w:hAnsiTheme="majorAscii" w:cstheme="majorAscii"/>
        </w:rPr>
        <w:t xml:space="preserve">dienen </w:t>
      </w:r>
      <w:r w:rsidRPr="43FC4604" w:rsidR="00E23E85">
        <w:rPr>
          <w:rFonts w:ascii="Calibri" w:hAnsi="Calibri" w:cs="Calibri" w:asciiTheme="majorAscii" w:hAnsiTheme="majorAscii" w:cstheme="majorAscii"/>
        </w:rPr>
        <w:t xml:space="preserve">op deze dag </w:t>
      </w:r>
      <w:r w:rsidRPr="43FC4604" w:rsidR="6458E27A">
        <w:rPr>
          <w:rFonts w:ascii="Calibri" w:hAnsi="Calibri" w:cs="Calibri" w:asciiTheme="majorAscii" w:hAnsiTheme="majorAscii" w:cstheme="majorAscii"/>
        </w:rPr>
        <w:t xml:space="preserve">zelf te zorgen voor </w:t>
      </w:r>
      <w:r w:rsidRPr="43FC4604" w:rsidR="00E23E85">
        <w:rPr>
          <w:rFonts w:ascii="Calibri" w:hAnsi="Calibri" w:cs="Calibri" w:asciiTheme="majorAscii" w:hAnsiTheme="majorAscii" w:cstheme="majorAscii"/>
        </w:rPr>
        <w:t>een lunchpakket</w:t>
      </w:r>
      <w:r w:rsidRPr="43FC4604" w:rsidR="00E23E85">
        <w:rPr>
          <w:rFonts w:ascii="Calibri" w:hAnsi="Calibri" w:cs="Calibri" w:asciiTheme="majorAscii" w:hAnsiTheme="majorAscii" w:cstheme="majorAscii"/>
        </w:rPr>
        <w:t xml:space="preserve">. </w:t>
      </w:r>
      <w:r w:rsidRPr="43FC4604" w:rsidR="7175F72E">
        <w:rPr>
          <w:rFonts w:ascii="Calibri" w:hAnsi="Calibri" w:cs="Calibri" w:asciiTheme="majorAscii" w:hAnsiTheme="majorAscii" w:cstheme="majorAscii"/>
        </w:rPr>
        <w:t>Het diner wordt verzorgd.</w:t>
      </w:r>
    </w:p>
    <w:p w:rsidRPr="00B246F2" w:rsidR="00E23E85" w:rsidP="00E23E85" w:rsidRDefault="00E23E85" w14:paraId="25F02D5C" w14:textId="77777777">
      <w:pPr>
        <w:rPr>
          <w:rFonts w:asciiTheme="majorHAnsi" w:hAnsiTheme="majorHAnsi" w:cstheme="majorHAnsi"/>
        </w:rPr>
      </w:pPr>
      <w:r w:rsidRPr="00B246F2">
        <w:rPr>
          <w:rFonts w:asciiTheme="majorHAnsi" w:hAnsiTheme="majorHAnsi" w:cstheme="majorHAnsi"/>
        </w:rPr>
        <w:t>Aan de leerlingen de vraag om pen en papier mee te nemen.</w:t>
      </w:r>
    </w:p>
    <w:p w:rsidRPr="00B246F2" w:rsidR="00E23E85" w:rsidP="00E23E85" w:rsidRDefault="00E23E85" w14:paraId="0A08E184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11C0362F" w14:textId="77777777">
      <w:pPr>
        <w:rPr>
          <w:rFonts w:asciiTheme="majorHAnsi" w:hAnsiTheme="majorHAnsi" w:cstheme="majorHAnsi"/>
        </w:rPr>
      </w:pPr>
      <w:r w:rsidRPr="00B246F2">
        <w:rPr>
          <w:rFonts w:asciiTheme="majorHAnsi" w:hAnsiTheme="majorHAnsi" w:cstheme="majorHAnsi"/>
        </w:rPr>
        <w:t xml:space="preserve">In voorkomende (nood)gevallen zullen de begeleiders bereikbaar zijn via de balie van de school. </w:t>
      </w:r>
    </w:p>
    <w:p w:rsidRPr="00B246F2" w:rsidR="00E23E85" w:rsidP="00E23E85" w:rsidRDefault="00E23E85" w14:paraId="15EB6984" w14:textId="77777777">
      <w:pPr>
        <w:rPr>
          <w:rFonts w:asciiTheme="majorHAnsi" w:hAnsiTheme="majorHAnsi" w:cstheme="majorHAnsi"/>
        </w:rPr>
      </w:pPr>
      <w:r w:rsidRPr="00B246F2">
        <w:rPr>
          <w:rFonts w:asciiTheme="majorHAnsi" w:hAnsiTheme="majorHAnsi" w:cstheme="majorHAnsi"/>
        </w:rPr>
        <w:t>De kosten die aan deze excursie zijn verbonden, zullen worden verrekend via de incasso van school.</w:t>
      </w:r>
    </w:p>
    <w:p w:rsidRPr="00B246F2" w:rsidR="00E23E85" w:rsidP="00E23E85" w:rsidRDefault="00E23E85" w14:paraId="033BA886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22BCDFAB" w14:textId="77777777">
      <w:pPr>
        <w:rPr>
          <w:rFonts w:asciiTheme="majorHAnsi" w:hAnsiTheme="majorHAnsi" w:cstheme="majorHAnsi"/>
        </w:rPr>
      </w:pPr>
      <w:r w:rsidRPr="00B246F2">
        <w:rPr>
          <w:rFonts w:asciiTheme="majorHAnsi" w:hAnsiTheme="majorHAnsi" w:cstheme="majorHAnsi"/>
        </w:rPr>
        <w:t>Wij hopen u hiermee voldoende geïnformeerd te hebben.</w:t>
      </w:r>
    </w:p>
    <w:p w:rsidRPr="00B246F2" w:rsidR="00E23E85" w:rsidP="00E23E85" w:rsidRDefault="00E23E85" w14:paraId="42DD656F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42893AA7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259BDEA7" w14:textId="7100F6B6">
      <w:pPr>
        <w:rPr>
          <w:rFonts w:asciiTheme="majorHAnsi" w:hAnsiTheme="majorHAnsi" w:cstheme="majorHAnsi"/>
        </w:rPr>
      </w:pPr>
      <w:r w:rsidRPr="00B246F2">
        <w:rPr>
          <w:rFonts w:asciiTheme="majorHAnsi" w:hAnsiTheme="majorHAnsi" w:cstheme="majorHAnsi"/>
        </w:rPr>
        <w:t>Met vriendelijke groet, mede namens het gymnasiumteam</w:t>
      </w:r>
      <w:r w:rsidR="007A0D24">
        <w:rPr>
          <w:rFonts w:asciiTheme="majorHAnsi" w:hAnsiTheme="majorHAnsi" w:cstheme="majorHAnsi"/>
        </w:rPr>
        <w:t>,</w:t>
      </w:r>
    </w:p>
    <w:p w:rsidRPr="00B246F2" w:rsidR="00E23E85" w:rsidP="00E23E85" w:rsidRDefault="00E23E85" w14:paraId="67B9792B" w14:textId="77777777">
      <w:pPr>
        <w:rPr>
          <w:rFonts w:asciiTheme="majorHAnsi" w:hAnsiTheme="majorHAnsi" w:cstheme="majorHAnsi"/>
        </w:rPr>
      </w:pPr>
    </w:p>
    <w:p w:rsidRPr="00B246F2" w:rsidR="00E23E85" w:rsidP="00E23E85" w:rsidRDefault="00E23E85" w14:paraId="77F8A80B" w14:textId="77777777">
      <w:pPr>
        <w:rPr>
          <w:rFonts w:asciiTheme="majorHAnsi" w:hAnsiTheme="majorHAnsi" w:cstheme="majorHAnsi"/>
        </w:rPr>
      </w:pPr>
    </w:p>
    <w:p w:rsidR="5DB41B57" w:rsidP="43FC4604" w:rsidRDefault="5DB41B57" w14:paraId="13A5EBD1" w14:textId="0809868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43FC4604" w:rsidR="5DB41B57">
        <w:rPr>
          <w:rFonts w:ascii="Calibri" w:hAnsi="Calibri" w:cs="Calibri" w:asciiTheme="majorAscii" w:hAnsiTheme="majorAscii" w:cstheme="majorAscii"/>
        </w:rPr>
        <w:t>Nina van de Laak, Lisa Hilderink en Ruben de Graaf</w:t>
      </w:r>
    </w:p>
    <w:p w:rsidR="5DB41B57" w:rsidP="43FC4604" w:rsidRDefault="5DB41B57" w14:paraId="15515ACC" w14:textId="46FD406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</w:rPr>
      </w:pPr>
      <w:r w:rsidRPr="43FC4604" w:rsidR="5DB41B57">
        <w:rPr>
          <w:rFonts w:ascii="Calibri" w:hAnsi="Calibri" w:cs="Calibri" w:asciiTheme="majorAscii" w:hAnsiTheme="majorAscii" w:cstheme="majorAscii"/>
        </w:rPr>
        <w:t>Mentoren 3 gymnasium</w:t>
      </w:r>
    </w:p>
    <w:sectPr w:rsidRPr="00B246F2" w:rsidR="006D0025" w:rsidSect="002C43AA">
      <w:headerReference w:type="default" r:id="rId10"/>
      <w:headerReference w:type="first" r:id="rId11"/>
      <w:pgSz w:w="11901" w:h="16817" w:orient="portrait"/>
      <w:pgMar w:top="2948" w:right="1269" w:bottom="567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C43AA" w:rsidP="006D4E23" w:rsidRDefault="002C43AA" w14:paraId="025351A0" w14:textId="77777777">
      <w:r>
        <w:separator/>
      </w:r>
    </w:p>
  </w:endnote>
  <w:endnote w:type="continuationSeparator" w:id="0">
    <w:p w:rsidR="002C43AA" w:rsidP="006D4E23" w:rsidRDefault="002C43AA" w14:paraId="30A1147E" w14:textId="77777777">
      <w:r>
        <w:continuationSeparator/>
      </w:r>
    </w:p>
  </w:endnote>
  <w:endnote w:type="continuationNotice" w:id="1">
    <w:p w:rsidR="002C43AA" w:rsidRDefault="002C43AA" w14:paraId="30D265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C43AA" w:rsidP="006D4E23" w:rsidRDefault="002C43AA" w14:paraId="13C859CB" w14:textId="77777777">
      <w:r>
        <w:separator/>
      </w:r>
    </w:p>
  </w:footnote>
  <w:footnote w:type="continuationSeparator" w:id="0">
    <w:p w:rsidR="002C43AA" w:rsidP="006D4E23" w:rsidRDefault="002C43AA" w14:paraId="3BFD221E" w14:textId="77777777">
      <w:r>
        <w:continuationSeparator/>
      </w:r>
    </w:p>
  </w:footnote>
  <w:footnote w:type="continuationNotice" w:id="1">
    <w:p w:rsidR="002C43AA" w:rsidRDefault="002C43AA" w14:paraId="5C85582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16du wp14">
  <w:p w:rsidR="006D4E23" w:rsidRDefault="006D4E23" w14:paraId="3420C317" w14:textId="7777777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5408" behindDoc="1" locked="0" layoutInCell="1" allowOverlap="1" wp14:anchorId="1D8A512F" wp14:editId="5E593D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16du wp14">
  <w:p w:rsidR="006D4E23" w:rsidRDefault="006D4E23" w14:paraId="74F55279" w14:textId="7777777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7456" behindDoc="1" locked="0" layoutInCell="1" allowOverlap="1" wp14:anchorId="209D52BB" wp14:editId="4E7B8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85"/>
    <w:rsid w:val="00053767"/>
    <w:rsid w:val="00080F6F"/>
    <w:rsid w:val="00087029"/>
    <w:rsid w:val="000A0905"/>
    <w:rsid w:val="000B6DF8"/>
    <w:rsid w:val="001053CC"/>
    <w:rsid w:val="00106C85"/>
    <w:rsid w:val="00146B71"/>
    <w:rsid w:val="00180709"/>
    <w:rsid w:val="00186ACD"/>
    <w:rsid w:val="001C098D"/>
    <w:rsid w:val="001D35CC"/>
    <w:rsid w:val="00207645"/>
    <w:rsid w:val="0023338A"/>
    <w:rsid w:val="00264681"/>
    <w:rsid w:val="002A0B2A"/>
    <w:rsid w:val="002C43AA"/>
    <w:rsid w:val="002D4757"/>
    <w:rsid w:val="0031248D"/>
    <w:rsid w:val="00313EAC"/>
    <w:rsid w:val="0034022E"/>
    <w:rsid w:val="003629B3"/>
    <w:rsid w:val="003B41E7"/>
    <w:rsid w:val="003E1BCC"/>
    <w:rsid w:val="0040386D"/>
    <w:rsid w:val="00411002"/>
    <w:rsid w:val="004771C3"/>
    <w:rsid w:val="00491D8F"/>
    <w:rsid w:val="004974CF"/>
    <w:rsid w:val="004B2C1D"/>
    <w:rsid w:val="004C6B0C"/>
    <w:rsid w:val="004F1188"/>
    <w:rsid w:val="00513FBB"/>
    <w:rsid w:val="00552F1C"/>
    <w:rsid w:val="00585D20"/>
    <w:rsid w:val="00594F75"/>
    <w:rsid w:val="005A0317"/>
    <w:rsid w:val="005A67A8"/>
    <w:rsid w:val="005E6FAE"/>
    <w:rsid w:val="00643254"/>
    <w:rsid w:val="006531C3"/>
    <w:rsid w:val="00675A8F"/>
    <w:rsid w:val="00696689"/>
    <w:rsid w:val="006D0025"/>
    <w:rsid w:val="006D4E23"/>
    <w:rsid w:val="006E0415"/>
    <w:rsid w:val="0071177C"/>
    <w:rsid w:val="00714FB1"/>
    <w:rsid w:val="00720151"/>
    <w:rsid w:val="00791D79"/>
    <w:rsid w:val="007A0D24"/>
    <w:rsid w:val="007F7C10"/>
    <w:rsid w:val="00841393"/>
    <w:rsid w:val="00874A89"/>
    <w:rsid w:val="00890130"/>
    <w:rsid w:val="00891B9A"/>
    <w:rsid w:val="009059BD"/>
    <w:rsid w:val="00925A31"/>
    <w:rsid w:val="009379F0"/>
    <w:rsid w:val="00944B6F"/>
    <w:rsid w:val="00996CCA"/>
    <w:rsid w:val="009C7FBF"/>
    <w:rsid w:val="009D43C0"/>
    <w:rsid w:val="00A249C3"/>
    <w:rsid w:val="00A955C2"/>
    <w:rsid w:val="00AE3875"/>
    <w:rsid w:val="00B246F2"/>
    <w:rsid w:val="00BF3503"/>
    <w:rsid w:val="00C0476E"/>
    <w:rsid w:val="00C1303D"/>
    <w:rsid w:val="00C31F65"/>
    <w:rsid w:val="00C947D2"/>
    <w:rsid w:val="00CB1367"/>
    <w:rsid w:val="00D121C9"/>
    <w:rsid w:val="00D52023"/>
    <w:rsid w:val="00D663A4"/>
    <w:rsid w:val="00DA3EFC"/>
    <w:rsid w:val="00DA46E3"/>
    <w:rsid w:val="00DD33CA"/>
    <w:rsid w:val="00DD4245"/>
    <w:rsid w:val="00DE79EA"/>
    <w:rsid w:val="00DE7B60"/>
    <w:rsid w:val="00E23E85"/>
    <w:rsid w:val="00E73588"/>
    <w:rsid w:val="00E82E13"/>
    <w:rsid w:val="00E94F87"/>
    <w:rsid w:val="00EC306F"/>
    <w:rsid w:val="00F66808"/>
    <w:rsid w:val="00F78769"/>
    <w:rsid w:val="00FA7DD6"/>
    <w:rsid w:val="00FD044D"/>
    <w:rsid w:val="00FF0881"/>
    <w:rsid w:val="0741CE58"/>
    <w:rsid w:val="08C0C455"/>
    <w:rsid w:val="08DC35EA"/>
    <w:rsid w:val="0E2F7E05"/>
    <w:rsid w:val="0F7D233F"/>
    <w:rsid w:val="0F96CBC9"/>
    <w:rsid w:val="123AD98B"/>
    <w:rsid w:val="181475C3"/>
    <w:rsid w:val="18DED5A5"/>
    <w:rsid w:val="1BF5CC53"/>
    <w:rsid w:val="1F4E1729"/>
    <w:rsid w:val="2080E6EF"/>
    <w:rsid w:val="21C4CB9E"/>
    <w:rsid w:val="2312313B"/>
    <w:rsid w:val="23F9ACB0"/>
    <w:rsid w:val="23FB5E8A"/>
    <w:rsid w:val="241FAD42"/>
    <w:rsid w:val="268E7D72"/>
    <w:rsid w:val="291F9911"/>
    <w:rsid w:val="2CA624E7"/>
    <w:rsid w:val="2E006B1D"/>
    <w:rsid w:val="2F6C2753"/>
    <w:rsid w:val="31098E9A"/>
    <w:rsid w:val="342BA50A"/>
    <w:rsid w:val="347433FF"/>
    <w:rsid w:val="34B2BDF9"/>
    <w:rsid w:val="3718FAA0"/>
    <w:rsid w:val="39CEF076"/>
    <w:rsid w:val="3CE0794E"/>
    <w:rsid w:val="3EADD124"/>
    <w:rsid w:val="3EB0E7F5"/>
    <w:rsid w:val="41F38F5F"/>
    <w:rsid w:val="4264ABEF"/>
    <w:rsid w:val="43FC4604"/>
    <w:rsid w:val="49357DF3"/>
    <w:rsid w:val="502AEB8B"/>
    <w:rsid w:val="51717561"/>
    <w:rsid w:val="56C612AE"/>
    <w:rsid w:val="584E2CD2"/>
    <w:rsid w:val="5C8B3005"/>
    <w:rsid w:val="5D3AE13D"/>
    <w:rsid w:val="5DB41B57"/>
    <w:rsid w:val="5F2D6CC6"/>
    <w:rsid w:val="5FC2D0C7"/>
    <w:rsid w:val="623689BC"/>
    <w:rsid w:val="627D0B3B"/>
    <w:rsid w:val="62FD4F79"/>
    <w:rsid w:val="6458E27A"/>
    <w:rsid w:val="68347B40"/>
    <w:rsid w:val="6B98D07A"/>
    <w:rsid w:val="6C8D534D"/>
    <w:rsid w:val="6E2923AE"/>
    <w:rsid w:val="6ED91EA2"/>
    <w:rsid w:val="6F1826D5"/>
    <w:rsid w:val="6F301EF7"/>
    <w:rsid w:val="7175F72E"/>
    <w:rsid w:val="724F5F88"/>
    <w:rsid w:val="7286DA1E"/>
    <w:rsid w:val="7C9C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3157BD"/>
  <w14:defaultImageDpi w14:val="300"/>
  <w15:docId w15:val="{587A968A-D8A1-4687-857F-818EF2D9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3E85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FB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el1" w:customStyle="1">
    <w:name w:val="Titel 1"/>
    <w:basedOn w:val="Heading1"/>
    <w:qFormat/>
    <w:rsid w:val="00513FBB"/>
    <w:rPr>
      <w:rFonts w:ascii="Arial" w:hAnsi="Arial"/>
      <w:b w:val="0"/>
      <w:color w:val="000000" w:themeColor="text1"/>
      <w:sz w:val="140"/>
    </w:rPr>
  </w:style>
  <w:style w:type="character" w:styleId="Heading1Char" w:customStyle="1">
    <w:name w:val="Heading 1 Char"/>
    <w:basedOn w:val="DefaultParagraphFont"/>
    <w:link w:val="Heading1"/>
    <w:uiPriority w:val="9"/>
    <w:rsid w:val="00513FBB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Bodytekst" w:customStyle="1">
    <w:name w:val="Bodytekst"/>
    <w:basedOn w:val="Normal"/>
    <w:qFormat/>
    <w:rsid w:val="006D4E23"/>
    <w:pPr>
      <w:spacing w:line="280" w:lineRule="exact"/>
    </w:pPr>
    <w:rPr>
      <w:rFonts w:ascii="Arial" w:hAnsi="Arial"/>
      <w:sz w:val="20"/>
    </w:rPr>
  </w:style>
  <w:style w:type="paragraph" w:styleId="Bodytekst-bold" w:customStyle="1">
    <w:name w:val="Bodytekst-bold"/>
    <w:basedOn w:val="Bodytekst"/>
    <w:qFormat/>
    <w:rsid w:val="006D4E23"/>
    <w:rPr>
      <w:b/>
    </w:rPr>
  </w:style>
  <w:style w:type="paragraph" w:styleId="Header">
    <w:name w:val="header"/>
    <w:basedOn w:val="Normal"/>
    <w:link w:val="HeaderChar"/>
    <w:uiPriority w:val="99"/>
    <w:unhideWhenUsed/>
    <w:rsid w:val="006D4E2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4E23"/>
  </w:style>
  <w:style w:type="paragraph" w:styleId="Footer">
    <w:name w:val="footer"/>
    <w:basedOn w:val="Normal"/>
    <w:link w:val="FooterChar"/>
    <w:uiPriority w:val="99"/>
    <w:unhideWhenUsed/>
    <w:rsid w:val="006D4E2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D4E23"/>
  </w:style>
  <w:style w:type="paragraph" w:styleId="BalloonText">
    <w:name w:val="Balloon Text"/>
    <w:basedOn w:val="Normal"/>
    <w:link w:val="BalloonTextChar"/>
    <w:uiPriority w:val="99"/>
    <w:semiHidden/>
    <w:unhideWhenUsed/>
    <w:rsid w:val="006D4E2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4E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%20Coenen\OneDrive%20-%20Stichting%20Carmelcollege\Hooghuis-stijl\02%20Briefpapier%20Word%20template\TBL-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D68A1CD66C34390216BB5FB7C3FAF" ma:contentTypeVersion="14" ma:contentTypeDescription="Een nieuw document maken." ma:contentTypeScope="" ma:versionID="1aa510e0b28d3ab94e83c1e9197f9cc4">
  <xsd:schema xmlns:xsd="http://www.w3.org/2001/XMLSchema" xmlns:xs="http://www.w3.org/2001/XMLSchema" xmlns:p="http://schemas.microsoft.com/office/2006/metadata/properties" xmlns:ns2="f73a1608-30fb-457f-a5af-14a26abefbac" xmlns:ns3="a037d0c3-4929-49fe-81df-058434dd8cf9" targetNamespace="http://schemas.microsoft.com/office/2006/metadata/properties" ma:root="true" ma:fieldsID="bf56a7ce3c04708de3243c40d2874625" ns2:_="" ns3:_="">
    <xsd:import namespace="f73a1608-30fb-457f-a5af-14a26abefbac"/>
    <xsd:import namespace="a037d0c3-4929-49fe-81df-058434dd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608-30fb-457f-a5af-14a26abef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1bbe85b-3fab-419a-a9b6-de03db0c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7d0c3-4929-49fe-81df-058434dd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a2f02e-a30e-4df1-a0df-28a24b4ea371}" ma:internalName="TaxCatchAll" ma:showField="CatchAllData" ma:web="a037d0c3-4929-49fe-81df-058434dd8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7d0c3-4929-49fe-81df-058434dd8cf9" xsi:nil="true"/>
    <lcf76f155ced4ddcb4097134ff3c332f xmlns="f73a1608-30fb-457f-a5af-14a26abefb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6BB6D-BB44-4C57-8A88-7025B7385587}"/>
</file>

<file path=customXml/itemProps2.xml><?xml version="1.0" encoding="utf-8"?>
<ds:datastoreItem xmlns:ds="http://schemas.openxmlformats.org/officeDocument/2006/customXml" ds:itemID="{7286F7CB-EEEE-447C-A3AB-F95EC047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242E9-4A68-4681-86E9-F54E21912E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TBL-Briefpapier.dotx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Bianca Coenen</dc:creator>
  <keywords/>
  <dc:description/>
  <lastModifiedBy>Graaf, R.P.J. (Ruben) de</lastModifiedBy>
  <revision>38</revision>
  <dcterms:created xsi:type="dcterms:W3CDTF">2022-03-25T01:26:00.0000000Z</dcterms:created>
  <dcterms:modified xsi:type="dcterms:W3CDTF">2024-05-29T13:49:48.0969631Z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0x010100C10D68A1CD66C34390216BB5FB7C3FAF</vt:lpwstr>
  </property>
  <property fmtid="{D5CDD505-2E9C-101B-9397-08002B2CF9AE}" pid="3" name="MediaServiceImageTags">
    <vt:lpwstr/>
  </property>
</Properties>
</file>