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95A96" w14:textId="77777777" w:rsidR="006D4E23" w:rsidRDefault="006D4E23" w:rsidP="006D4E23">
      <w:pPr>
        <w:pStyle w:val="Bodytekst"/>
        <w:tabs>
          <w:tab w:val="right" w:pos="8051"/>
        </w:tabs>
      </w:pPr>
    </w:p>
    <w:p w14:paraId="5FA5317D" w14:textId="77777777" w:rsidR="006D4E23" w:rsidRDefault="006D4E23" w:rsidP="006D4E23">
      <w:pPr>
        <w:pStyle w:val="Bodytekst"/>
        <w:tabs>
          <w:tab w:val="right" w:pos="8051"/>
        </w:tabs>
      </w:pPr>
    </w:p>
    <w:p w14:paraId="5F687222" w14:textId="77777777" w:rsidR="006D4E23" w:rsidRDefault="006D4E23" w:rsidP="006D4E23">
      <w:pPr>
        <w:pStyle w:val="Bodytekst"/>
        <w:tabs>
          <w:tab w:val="right" w:pos="8051"/>
        </w:tabs>
      </w:pPr>
    </w:p>
    <w:p w14:paraId="44EF6781" w14:textId="0F248EF2" w:rsidR="006D4E23" w:rsidRDefault="006D4E23" w:rsidP="006D4E23">
      <w:pPr>
        <w:pStyle w:val="Bodytekst"/>
        <w:tabs>
          <w:tab w:val="right" w:pos="8051"/>
        </w:tabs>
      </w:pPr>
    </w:p>
    <w:p w14:paraId="088C8F1E" w14:textId="77777777" w:rsidR="00336825" w:rsidRDefault="00336825" w:rsidP="006D4E23">
      <w:pPr>
        <w:pStyle w:val="Bodytekst"/>
        <w:tabs>
          <w:tab w:val="right" w:pos="8051"/>
        </w:tabs>
      </w:pPr>
    </w:p>
    <w:p w14:paraId="2F62A1F2" w14:textId="77777777" w:rsidR="006D4E23" w:rsidRDefault="006D4E23" w:rsidP="006D4E23">
      <w:pPr>
        <w:pStyle w:val="Bodytekst"/>
        <w:tabs>
          <w:tab w:val="right" w:pos="8051"/>
        </w:tabs>
      </w:pPr>
    </w:p>
    <w:p w14:paraId="518FD100" w14:textId="358302DF" w:rsidR="00336825" w:rsidRPr="00FF2486" w:rsidRDefault="004A289E" w:rsidP="003368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Oss, </w:t>
      </w:r>
      <w:r w:rsidR="00224E84">
        <w:rPr>
          <w:rFonts w:ascii="Tahoma" w:hAnsi="Tahoma" w:cs="Tahoma"/>
        </w:rPr>
        <w:t>12 juni</w:t>
      </w:r>
      <w:r w:rsidR="00E227A4">
        <w:rPr>
          <w:rFonts w:ascii="Tahoma" w:hAnsi="Tahoma" w:cs="Tahoma"/>
        </w:rPr>
        <w:t xml:space="preserve"> 20</w:t>
      </w:r>
      <w:r w:rsidR="004B6A96">
        <w:rPr>
          <w:rFonts w:ascii="Tahoma" w:hAnsi="Tahoma" w:cs="Tahoma"/>
        </w:rPr>
        <w:t>2</w:t>
      </w:r>
      <w:r w:rsidR="00896F9E">
        <w:rPr>
          <w:rFonts w:ascii="Tahoma" w:hAnsi="Tahoma" w:cs="Tahoma"/>
        </w:rPr>
        <w:t>4</w:t>
      </w:r>
      <w:r w:rsidR="00336825" w:rsidRPr="00FF2486">
        <w:rPr>
          <w:rFonts w:ascii="Tahoma" w:hAnsi="Tahoma" w:cs="Tahoma"/>
        </w:rPr>
        <w:t xml:space="preserve"> </w:t>
      </w:r>
    </w:p>
    <w:p w14:paraId="1551DDB2" w14:textId="135B2407" w:rsidR="00336825" w:rsidRPr="00FF2486" w:rsidRDefault="00336825" w:rsidP="00336825">
      <w:pPr>
        <w:rPr>
          <w:rFonts w:ascii="Tahoma" w:hAnsi="Tahoma" w:cs="Tahoma"/>
        </w:rPr>
      </w:pPr>
    </w:p>
    <w:p w14:paraId="2A81E7E0" w14:textId="77777777" w:rsidR="00336825" w:rsidRPr="00FF2486" w:rsidRDefault="00336825" w:rsidP="00336825">
      <w:pPr>
        <w:rPr>
          <w:rFonts w:ascii="Tahoma" w:hAnsi="Tahoma" w:cs="Tahoma"/>
        </w:rPr>
      </w:pPr>
    </w:p>
    <w:p w14:paraId="00B2B056" w14:textId="5217F1BC" w:rsidR="00336825" w:rsidRPr="00FF2486" w:rsidRDefault="00FF2486" w:rsidP="00336825">
      <w:pPr>
        <w:rPr>
          <w:rFonts w:ascii="Tahoma" w:hAnsi="Tahoma" w:cs="Tahoma"/>
        </w:rPr>
      </w:pPr>
      <w:r w:rsidRPr="00483237">
        <w:rPr>
          <w:rFonts w:ascii="Tahoma" w:hAnsi="Tahoma" w:cs="Tahoma"/>
        </w:rPr>
        <w:t>Betreft:</w:t>
      </w:r>
      <w:r>
        <w:rPr>
          <w:rFonts w:ascii="Tahoma" w:hAnsi="Tahoma" w:cs="Tahoma"/>
        </w:rPr>
        <w:t xml:space="preserve"> </w:t>
      </w:r>
      <w:r w:rsidR="00D81642">
        <w:rPr>
          <w:rFonts w:ascii="Tahoma" w:hAnsi="Tahoma" w:cs="Tahoma"/>
        </w:rPr>
        <w:t>A</w:t>
      </w:r>
      <w:r w:rsidR="00483237">
        <w:rPr>
          <w:rFonts w:ascii="Tahoma" w:hAnsi="Tahoma" w:cs="Tahoma"/>
        </w:rPr>
        <w:t xml:space="preserve">ctiviteit masterclass </w:t>
      </w:r>
      <w:r w:rsidR="00224E84">
        <w:rPr>
          <w:rFonts w:ascii="Tahoma" w:hAnsi="Tahoma" w:cs="Tahoma"/>
        </w:rPr>
        <w:t>Business</w:t>
      </w:r>
      <w:r w:rsidR="00483237">
        <w:rPr>
          <w:rFonts w:ascii="Tahoma" w:hAnsi="Tahoma" w:cs="Tahoma"/>
        </w:rPr>
        <w:t xml:space="preserve"> leerjaar </w:t>
      </w:r>
      <w:r w:rsidR="002952A0">
        <w:rPr>
          <w:rFonts w:ascii="Tahoma" w:hAnsi="Tahoma" w:cs="Tahoma"/>
        </w:rPr>
        <w:t>2</w:t>
      </w:r>
    </w:p>
    <w:p w14:paraId="62238F55" w14:textId="037CAFB4" w:rsidR="00336825" w:rsidRPr="00B342D2" w:rsidRDefault="00FF2486" w:rsidP="00B342D2">
      <w:pPr>
        <w:rPr>
          <w:rFonts w:ascii="Tahoma" w:hAnsi="Tahoma" w:cs="Tahoma"/>
        </w:rPr>
      </w:pPr>
      <w:r w:rsidRPr="00483237">
        <w:rPr>
          <w:rFonts w:ascii="Tahoma" w:hAnsi="Tahoma" w:cs="Tahoma"/>
        </w:rPr>
        <w:t xml:space="preserve">Aan: </w:t>
      </w:r>
      <w:r w:rsidR="00DC55C1">
        <w:rPr>
          <w:rFonts w:ascii="Tahoma" w:hAnsi="Tahoma" w:cs="Tahoma"/>
        </w:rPr>
        <w:t xml:space="preserve">    </w:t>
      </w:r>
      <w:r w:rsidR="00A20556">
        <w:rPr>
          <w:rFonts w:ascii="Tahoma" w:hAnsi="Tahoma" w:cs="Tahoma"/>
        </w:rPr>
        <w:t>De l</w:t>
      </w:r>
      <w:r w:rsidR="008641DD" w:rsidRPr="00FF2486">
        <w:rPr>
          <w:rFonts w:ascii="Tahoma" w:hAnsi="Tahoma" w:cs="Tahoma"/>
        </w:rPr>
        <w:t>eerlingen</w:t>
      </w:r>
      <w:r w:rsidR="006566F3">
        <w:rPr>
          <w:rFonts w:ascii="Tahoma" w:hAnsi="Tahoma" w:cs="Tahoma"/>
        </w:rPr>
        <w:t xml:space="preserve"> van</w:t>
      </w:r>
      <w:r w:rsidR="00A20556">
        <w:rPr>
          <w:rFonts w:ascii="Tahoma" w:hAnsi="Tahoma" w:cs="Tahoma"/>
        </w:rPr>
        <w:t xml:space="preserve"> </w:t>
      </w:r>
      <w:r w:rsidR="00896F9E">
        <w:rPr>
          <w:rFonts w:ascii="Tahoma" w:hAnsi="Tahoma" w:cs="Tahoma"/>
        </w:rPr>
        <w:t>M</w:t>
      </w:r>
      <w:r w:rsidR="006566F3">
        <w:rPr>
          <w:rFonts w:ascii="Tahoma" w:hAnsi="Tahoma" w:cs="Tahoma"/>
        </w:rPr>
        <w:t xml:space="preserve">asterclass </w:t>
      </w:r>
      <w:r w:rsidR="00224E84">
        <w:rPr>
          <w:rFonts w:ascii="Tahoma" w:hAnsi="Tahoma" w:cs="Tahoma"/>
        </w:rPr>
        <w:t>Business</w:t>
      </w:r>
      <w:r w:rsidR="005E3F34">
        <w:rPr>
          <w:rFonts w:ascii="Tahoma" w:hAnsi="Tahoma" w:cs="Tahoma"/>
        </w:rPr>
        <w:t xml:space="preserve"> </w:t>
      </w:r>
      <w:r w:rsidR="006566F3">
        <w:rPr>
          <w:rFonts w:ascii="Tahoma" w:hAnsi="Tahoma" w:cs="Tahoma"/>
        </w:rPr>
        <w:t xml:space="preserve">leerjaar </w:t>
      </w:r>
      <w:r w:rsidR="002952A0">
        <w:rPr>
          <w:rFonts w:ascii="Tahoma" w:hAnsi="Tahoma" w:cs="Tahoma"/>
        </w:rPr>
        <w:t>2</w:t>
      </w:r>
    </w:p>
    <w:p w14:paraId="7EEA52D2" w14:textId="33A122AE" w:rsidR="00336825" w:rsidRDefault="00336825" w:rsidP="00336825">
      <w:pPr>
        <w:rPr>
          <w:rFonts w:ascii="Tahoma" w:hAnsi="Tahoma" w:cs="Tahoma"/>
        </w:rPr>
      </w:pPr>
    </w:p>
    <w:p w14:paraId="58920946" w14:textId="77777777" w:rsidR="00AE6DC3" w:rsidRDefault="00AE6DC3" w:rsidP="00336825">
      <w:pPr>
        <w:rPr>
          <w:rFonts w:ascii="Tahoma" w:hAnsi="Tahoma" w:cs="Tahoma"/>
        </w:rPr>
      </w:pPr>
    </w:p>
    <w:p w14:paraId="47BC4673" w14:textId="77777777" w:rsidR="00FF2486" w:rsidRPr="00FF2486" w:rsidRDefault="00FF2486" w:rsidP="00336825">
      <w:pPr>
        <w:rPr>
          <w:rFonts w:ascii="Tahoma" w:hAnsi="Tahoma" w:cs="Tahoma"/>
        </w:rPr>
      </w:pPr>
    </w:p>
    <w:p w14:paraId="3F8FF0AE" w14:textId="6195C952" w:rsidR="001827A7" w:rsidRPr="001827A7" w:rsidRDefault="001827A7" w:rsidP="001827A7">
      <w:pPr>
        <w:rPr>
          <w:rFonts w:ascii="Tahoma" w:hAnsi="Tahoma" w:cs="Tahoma"/>
        </w:rPr>
      </w:pPr>
      <w:r w:rsidRPr="001827A7">
        <w:rPr>
          <w:rFonts w:ascii="Tahoma" w:hAnsi="Tahoma" w:cs="Tahoma"/>
        </w:rPr>
        <w:t xml:space="preserve">Beste </w:t>
      </w:r>
      <w:r w:rsidR="00224E84">
        <w:rPr>
          <w:rFonts w:ascii="Tahoma" w:hAnsi="Tahoma" w:cs="Tahoma"/>
        </w:rPr>
        <w:t xml:space="preserve">Business </w:t>
      </w:r>
      <w:r w:rsidRPr="001827A7">
        <w:rPr>
          <w:rFonts w:ascii="Tahoma" w:hAnsi="Tahoma" w:cs="Tahoma"/>
        </w:rPr>
        <w:t>leerling,</w:t>
      </w:r>
    </w:p>
    <w:p w14:paraId="10111436" w14:textId="77777777" w:rsidR="001827A7" w:rsidRPr="001827A7" w:rsidRDefault="001827A7" w:rsidP="001827A7">
      <w:pPr>
        <w:rPr>
          <w:rFonts w:ascii="Tahoma" w:hAnsi="Tahoma" w:cs="Tahoma"/>
        </w:rPr>
      </w:pPr>
    </w:p>
    <w:p w14:paraId="7A411CA7" w14:textId="520C34FC" w:rsidR="001827A7" w:rsidRDefault="001827A7" w:rsidP="001827A7">
      <w:pPr>
        <w:rPr>
          <w:rFonts w:ascii="Tahoma" w:hAnsi="Tahoma" w:cs="Tahoma"/>
        </w:rPr>
      </w:pPr>
      <w:r w:rsidRPr="001827A7">
        <w:rPr>
          <w:rFonts w:ascii="Tahoma" w:hAnsi="Tahoma" w:cs="Tahoma"/>
        </w:rPr>
        <w:t xml:space="preserve">In de activiteitenweek hebben we op woensdag </w:t>
      </w:r>
      <w:r w:rsidR="00E04498">
        <w:rPr>
          <w:rFonts w:ascii="Tahoma" w:hAnsi="Tahoma" w:cs="Tahoma"/>
        </w:rPr>
        <w:t>3 juli</w:t>
      </w:r>
      <w:r w:rsidR="00F137DC">
        <w:rPr>
          <w:rFonts w:ascii="Tahoma" w:hAnsi="Tahoma" w:cs="Tahoma"/>
        </w:rPr>
        <w:t xml:space="preserve"> </w:t>
      </w:r>
      <w:r w:rsidRPr="001827A7">
        <w:rPr>
          <w:rFonts w:ascii="Tahoma" w:hAnsi="Tahoma" w:cs="Tahoma"/>
        </w:rPr>
        <w:t xml:space="preserve">onze </w:t>
      </w:r>
      <w:r w:rsidR="00224E84">
        <w:rPr>
          <w:rFonts w:ascii="Tahoma" w:hAnsi="Tahoma" w:cs="Tahoma"/>
        </w:rPr>
        <w:t xml:space="preserve">afsluitende </w:t>
      </w:r>
      <w:r w:rsidRPr="001827A7">
        <w:rPr>
          <w:rFonts w:ascii="Tahoma" w:hAnsi="Tahoma" w:cs="Tahoma"/>
        </w:rPr>
        <w:t xml:space="preserve">Masterclass </w:t>
      </w:r>
      <w:r w:rsidR="00224E84">
        <w:rPr>
          <w:rFonts w:ascii="Tahoma" w:hAnsi="Tahoma" w:cs="Tahoma"/>
        </w:rPr>
        <w:t>activiteit. Je gaat je ondernemingsplan pitchen voor je mede masterclass Business leerlingen en vertegenwoordigers van Start</w:t>
      </w:r>
      <w:r w:rsidR="006D270D">
        <w:rPr>
          <w:rFonts w:ascii="Tahoma" w:hAnsi="Tahoma" w:cs="Tahoma"/>
        </w:rPr>
        <w:t>ers Succes</w:t>
      </w:r>
      <w:r w:rsidR="00224E84">
        <w:rPr>
          <w:rFonts w:ascii="Tahoma" w:hAnsi="Tahoma" w:cs="Tahoma"/>
        </w:rPr>
        <w:t xml:space="preserve"> Oss.</w:t>
      </w:r>
    </w:p>
    <w:p w14:paraId="4B974750" w14:textId="77777777" w:rsidR="00224E84" w:rsidRDefault="00224E84" w:rsidP="001827A7">
      <w:pPr>
        <w:rPr>
          <w:rFonts w:ascii="Tahoma" w:hAnsi="Tahoma" w:cs="Tahoma"/>
        </w:rPr>
      </w:pPr>
    </w:p>
    <w:p w14:paraId="271964BC" w14:textId="4AD512A2" w:rsidR="00224E84" w:rsidRDefault="00224E84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Het programma is in de collegezaal 0.54</w:t>
      </w:r>
    </w:p>
    <w:p w14:paraId="7691CA23" w14:textId="77777777" w:rsidR="00224E84" w:rsidRDefault="00224E84" w:rsidP="001827A7">
      <w:pPr>
        <w:rPr>
          <w:rFonts w:ascii="Tahoma" w:hAnsi="Tahoma" w:cs="Tahoma"/>
        </w:rPr>
      </w:pPr>
    </w:p>
    <w:p w14:paraId="13458FA9" w14:textId="5B7DA4F3" w:rsidR="00224E84" w:rsidRDefault="002E04B9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8.30</w:t>
      </w:r>
      <w:r w:rsidR="00224E84">
        <w:rPr>
          <w:rFonts w:ascii="Tahoma" w:hAnsi="Tahoma" w:cs="Tahoma"/>
        </w:rPr>
        <w:t xml:space="preserve"> uur start pitches</w:t>
      </w:r>
    </w:p>
    <w:p w14:paraId="21B0C241" w14:textId="50A9F096" w:rsidR="001827A7" w:rsidRPr="001827A7" w:rsidRDefault="00115A8E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11.00</w:t>
      </w:r>
      <w:r w:rsidR="001827A7" w:rsidRPr="001827A7">
        <w:rPr>
          <w:rFonts w:ascii="Tahoma" w:hAnsi="Tahoma" w:cs="Tahoma"/>
        </w:rPr>
        <w:t xml:space="preserve"> uur </w:t>
      </w:r>
      <w:r w:rsidR="00224E84">
        <w:rPr>
          <w:rFonts w:ascii="Tahoma" w:hAnsi="Tahoma" w:cs="Tahoma"/>
        </w:rPr>
        <w:t xml:space="preserve">pauze </w:t>
      </w:r>
      <w:r w:rsidR="001827A7" w:rsidRPr="001827A7">
        <w:rPr>
          <w:rFonts w:ascii="Tahoma" w:hAnsi="Tahoma" w:cs="Tahoma"/>
        </w:rPr>
        <w:tab/>
      </w:r>
      <w:r w:rsidR="001827A7" w:rsidRPr="001827A7">
        <w:rPr>
          <w:rFonts w:ascii="Tahoma" w:hAnsi="Tahoma" w:cs="Tahoma"/>
        </w:rPr>
        <w:tab/>
      </w:r>
    </w:p>
    <w:p w14:paraId="1D99A4E7" w14:textId="5607C5AD" w:rsidR="005A2AD9" w:rsidRDefault="005A2AD9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 w:rsidR="009100F6">
        <w:rPr>
          <w:rFonts w:ascii="Tahoma" w:hAnsi="Tahoma" w:cs="Tahoma"/>
        </w:rPr>
        <w:t>15</w:t>
      </w:r>
      <w:r w:rsidR="00224E84">
        <w:rPr>
          <w:rFonts w:ascii="Tahoma" w:hAnsi="Tahoma" w:cs="Tahoma"/>
        </w:rPr>
        <w:t xml:space="preserve"> uur </w:t>
      </w:r>
      <w:r>
        <w:rPr>
          <w:rFonts w:ascii="Tahoma" w:hAnsi="Tahoma" w:cs="Tahoma"/>
        </w:rPr>
        <w:t>film</w:t>
      </w:r>
    </w:p>
    <w:p w14:paraId="15190C5C" w14:textId="5CBBD001" w:rsidR="001827A7" w:rsidRPr="001827A7" w:rsidRDefault="005A2AD9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12.30 uur einde</w:t>
      </w:r>
      <w:r w:rsidR="001827A7" w:rsidRPr="001827A7">
        <w:rPr>
          <w:rFonts w:ascii="Tahoma" w:hAnsi="Tahoma" w:cs="Tahoma"/>
        </w:rPr>
        <w:tab/>
      </w:r>
      <w:r w:rsidR="001827A7" w:rsidRPr="001827A7">
        <w:rPr>
          <w:rFonts w:ascii="Tahoma" w:hAnsi="Tahoma" w:cs="Tahoma"/>
        </w:rPr>
        <w:tab/>
      </w:r>
    </w:p>
    <w:p w14:paraId="74EA9964" w14:textId="77777777" w:rsidR="00224E84" w:rsidRDefault="00224E84" w:rsidP="001827A7">
      <w:pPr>
        <w:rPr>
          <w:rFonts w:ascii="Tahoma" w:hAnsi="Tahoma" w:cs="Tahoma"/>
        </w:rPr>
      </w:pPr>
    </w:p>
    <w:p w14:paraId="34DC4113" w14:textId="06D6AE55" w:rsidR="001827A7" w:rsidRDefault="00224E84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Jos Kieboom</w:t>
      </w:r>
    </w:p>
    <w:p w14:paraId="17521E3F" w14:textId="62F908E2" w:rsidR="00224E84" w:rsidRPr="001827A7" w:rsidRDefault="00224E84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Harry Nijboer</w:t>
      </w:r>
    </w:p>
    <w:p w14:paraId="00B93A17" w14:textId="77777777" w:rsidR="001827A7" w:rsidRPr="001827A7" w:rsidRDefault="001827A7" w:rsidP="001827A7">
      <w:pPr>
        <w:rPr>
          <w:rFonts w:ascii="Tahoma" w:hAnsi="Tahoma" w:cs="Tahoma"/>
        </w:rPr>
      </w:pPr>
    </w:p>
    <w:p w14:paraId="5CF64312" w14:textId="77777777" w:rsidR="001827A7" w:rsidRPr="001827A7" w:rsidRDefault="001827A7" w:rsidP="001827A7">
      <w:pPr>
        <w:rPr>
          <w:rFonts w:ascii="Tahoma" w:hAnsi="Tahoma" w:cs="Tahoma"/>
        </w:rPr>
      </w:pPr>
    </w:p>
    <w:p w14:paraId="34CC9F5D" w14:textId="77777777" w:rsidR="006D0025" w:rsidRDefault="006D0025" w:rsidP="006D4E23">
      <w:pPr>
        <w:pStyle w:val="Bodytekst"/>
        <w:tabs>
          <w:tab w:val="right" w:pos="8051"/>
        </w:tabs>
      </w:pPr>
    </w:p>
    <w:p w14:paraId="290A795F" w14:textId="77777777" w:rsidR="006D0025" w:rsidRDefault="006D0025" w:rsidP="006D4E23">
      <w:pPr>
        <w:pStyle w:val="Bodytekst"/>
        <w:tabs>
          <w:tab w:val="right" w:pos="8051"/>
        </w:tabs>
      </w:pPr>
    </w:p>
    <w:p w14:paraId="11DEE909" w14:textId="77777777" w:rsidR="006D0025" w:rsidRDefault="006D0025" w:rsidP="006D4E23">
      <w:pPr>
        <w:pStyle w:val="Bodytekst"/>
        <w:tabs>
          <w:tab w:val="right" w:pos="8051"/>
        </w:tabs>
      </w:pPr>
    </w:p>
    <w:p w14:paraId="2F9EC89A" w14:textId="77777777" w:rsidR="006D0025" w:rsidRDefault="006D0025" w:rsidP="006D4E23">
      <w:pPr>
        <w:pStyle w:val="Bodytekst"/>
        <w:tabs>
          <w:tab w:val="right" w:pos="8051"/>
        </w:tabs>
      </w:pPr>
    </w:p>
    <w:sectPr w:rsidR="006D0025" w:rsidSect="005B3CCB">
      <w:headerReference w:type="default" r:id="rId7"/>
      <w:headerReference w:type="first" r:id="rId8"/>
      <w:pgSz w:w="11901" w:h="16817"/>
      <w:pgMar w:top="2948" w:right="2268" w:bottom="567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87C0D" w14:textId="77777777" w:rsidR="004173DC" w:rsidRDefault="004173DC" w:rsidP="006D4E23">
      <w:r>
        <w:separator/>
      </w:r>
    </w:p>
  </w:endnote>
  <w:endnote w:type="continuationSeparator" w:id="0">
    <w:p w14:paraId="0E939142" w14:textId="77777777" w:rsidR="004173DC" w:rsidRDefault="004173DC" w:rsidP="006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C72FF" w14:textId="77777777" w:rsidR="004173DC" w:rsidRDefault="004173DC" w:rsidP="006D4E23">
      <w:r>
        <w:separator/>
      </w:r>
    </w:p>
  </w:footnote>
  <w:footnote w:type="continuationSeparator" w:id="0">
    <w:p w14:paraId="1730D90B" w14:textId="77777777" w:rsidR="004173DC" w:rsidRDefault="004173DC" w:rsidP="006D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D4DC9" w14:textId="77777777" w:rsidR="006D4E23" w:rsidRDefault="006D4E23">
    <w:pPr>
      <w:pStyle w:val="Koptekst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BF474AC" wp14:editId="3C2C98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A20BD" w14:textId="77777777" w:rsidR="006D4E23" w:rsidRDefault="006D4E23">
    <w:pPr>
      <w:pStyle w:val="Koptekst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15F140D6" wp14:editId="635110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101F1"/>
    <w:multiLevelType w:val="hybridMultilevel"/>
    <w:tmpl w:val="5D88870A"/>
    <w:lvl w:ilvl="0" w:tplc="D5406FA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2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C8"/>
    <w:rsid w:val="00013A38"/>
    <w:rsid w:val="00047F87"/>
    <w:rsid w:val="00051211"/>
    <w:rsid w:val="00056A31"/>
    <w:rsid w:val="000D5BFA"/>
    <w:rsid w:val="000D5D8B"/>
    <w:rsid w:val="000F7354"/>
    <w:rsid w:val="00106C85"/>
    <w:rsid w:val="00115A8E"/>
    <w:rsid w:val="001557C4"/>
    <w:rsid w:val="00155BB9"/>
    <w:rsid w:val="00170BDE"/>
    <w:rsid w:val="001827A7"/>
    <w:rsid w:val="001A43FF"/>
    <w:rsid w:val="00213D54"/>
    <w:rsid w:val="00224E84"/>
    <w:rsid w:val="002366F8"/>
    <w:rsid w:val="00283487"/>
    <w:rsid w:val="002952A0"/>
    <w:rsid w:val="002A3618"/>
    <w:rsid w:val="002A7773"/>
    <w:rsid w:val="002D3676"/>
    <w:rsid w:val="002E04B9"/>
    <w:rsid w:val="00336825"/>
    <w:rsid w:val="003A5F7F"/>
    <w:rsid w:val="003C050D"/>
    <w:rsid w:val="0040386D"/>
    <w:rsid w:val="004136B8"/>
    <w:rsid w:val="004173DC"/>
    <w:rsid w:val="004560E4"/>
    <w:rsid w:val="004749E8"/>
    <w:rsid w:val="00483237"/>
    <w:rsid w:val="004974CF"/>
    <w:rsid w:val="004A289E"/>
    <w:rsid w:val="004B2C1D"/>
    <w:rsid w:val="004B6A96"/>
    <w:rsid w:val="00513FBB"/>
    <w:rsid w:val="0051594A"/>
    <w:rsid w:val="0059002D"/>
    <w:rsid w:val="00594F75"/>
    <w:rsid w:val="005A2AD9"/>
    <w:rsid w:val="005B3CCB"/>
    <w:rsid w:val="005E3F34"/>
    <w:rsid w:val="006531C3"/>
    <w:rsid w:val="006566F3"/>
    <w:rsid w:val="00672074"/>
    <w:rsid w:val="006D0025"/>
    <w:rsid w:val="006D270D"/>
    <w:rsid w:val="006D4E23"/>
    <w:rsid w:val="00772CB3"/>
    <w:rsid w:val="00794E91"/>
    <w:rsid w:val="00832437"/>
    <w:rsid w:val="008420B9"/>
    <w:rsid w:val="00861776"/>
    <w:rsid w:val="008641DD"/>
    <w:rsid w:val="00896F9E"/>
    <w:rsid w:val="008A3373"/>
    <w:rsid w:val="008D7187"/>
    <w:rsid w:val="009100F6"/>
    <w:rsid w:val="009D1DDC"/>
    <w:rsid w:val="00A14FC9"/>
    <w:rsid w:val="00A20556"/>
    <w:rsid w:val="00A323A9"/>
    <w:rsid w:val="00A53C3B"/>
    <w:rsid w:val="00A65A56"/>
    <w:rsid w:val="00A66781"/>
    <w:rsid w:val="00A91097"/>
    <w:rsid w:val="00AA0B9D"/>
    <w:rsid w:val="00AE12DE"/>
    <w:rsid w:val="00AE1B54"/>
    <w:rsid w:val="00AE6DC3"/>
    <w:rsid w:val="00B1405C"/>
    <w:rsid w:val="00B335BB"/>
    <w:rsid w:val="00B342D2"/>
    <w:rsid w:val="00B344D8"/>
    <w:rsid w:val="00B34BE7"/>
    <w:rsid w:val="00B9074B"/>
    <w:rsid w:val="00BD123E"/>
    <w:rsid w:val="00BE25C8"/>
    <w:rsid w:val="00C947D2"/>
    <w:rsid w:val="00CA5A82"/>
    <w:rsid w:val="00CA7BD2"/>
    <w:rsid w:val="00CB563F"/>
    <w:rsid w:val="00D340A6"/>
    <w:rsid w:val="00D3657D"/>
    <w:rsid w:val="00D62891"/>
    <w:rsid w:val="00D81642"/>
    <w:rsid w:val="00DB0E5B"/>
    <w:rsid w:val="00DC55C1"/>
    <w:rsid w:val="00DD33CA"/>
    <w:rsid w:val="00E0214B"/>
    <w:rsid w:val="00E04498"/>
    <w:rsid w:val="00E07E0D"/>
    <w:rsid w:val="00E227A4"/>
    <w:rsid w:val="00E82E13"/>
    <w:rsid w:val="00EB6E3B"/>
    <w:rsid w:val="00F137DC"/>
    <w:rsid w:val="00F15E00"/>
    <w:rsid w:val="00F23F63"/>
    <w:rsid w:val="00F24CEC"/>
    <w:rsid w:val="00F439BD"/>
    <w:rsid w:val="00F6154B"/>
    <w:rsid w:val="00F63CB4"/>
    <w:rsid w:val="00F7050E"/>
    <w:rsid w:val="00FC6C92"/>
    <w:rsid w:val="00FD0C52"/>
    <w:rsid w:val="00FE4B85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60971"/>
  <w14:defaultImageDpi w14:val="300"/>
  <w15:docId w15:val="{BDADF59D-4202-484A-B25A-9BF35CE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6825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13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Kop1"/>
    <w:qFormat/>
    <w:rsid w:val="00513FBB"/>
    <w:rPr>
      <w:rFonts w:ascii="Arial" w:hAnsi="Arial"/>
      <w:b w:val="0"/>
      <w:color w:val="000000" w:themeColor="text1"/>
      <w:sz w:val="140"/>
    </w:rPr>
  </w:style>
  <w:style w:type="character" w:customStyle="1" w:styleId="Kop1Char">
    <w:name w:val="Kop 1 Char"/>
    <w:basedOn w:val="Standaardalinea-lettertype"/>
    <w:link w:val="Kop1"/>
    <w:uiPriority w:val="9"/>
    <w:rsid w:val="00513F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kst">
    <w:name w:val="Bodytekst"/>
    <w:basedOn w:val="Standaard"/>
    <w:qFormat/>
    <w:rsid w:val="006D4E23"/>
    <w:pPr>
      <w:spacing w:line="280" w:lineRule="exact"/>
    </w:pPr>
    <w:rPr>
      <w:rFonts w:ascii="Arial" w:eastAsiaTheme="minorEastAsia" w:hAnsi="Arial" w:cstheme="minorBidi"/>
      <w:sz w:val="20"/>
    </w:rPr>
  </w:style>
  <w:style w:type="paragraph" w:customStyle="1" w:styleId="Bodytekst-bold">
    <w:name w:val="Bodytekst-bold"/>
    <w:basedOn w:val="Bodytekst"/>
    <w:qFormat/>
    <w:rsid w:val="006D4E23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6D4E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6D4E23"/>
  </w:style>
  <w:style w:type="paragraph" w:styleId="Voettekst">
    <w:name w:val="footer"/>
    <w:basedOn w:val="Standaard"/>
    <w:link w:val="VoettekstChar"/>
    <w:uiPriority w:val="99"/>
    <w:unhideWhenUsed/>
    <w:rsid w:val="006D4E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6D4E23"/>
  </w:style>
  <w:style w:type="paragraph" w:styleId="Ballontekst">
    <w:name w:val="Balloon Text"/>
    <w:basedOn w:val="Standaard"/>
    <w:link w:val="BallontekstChar"/>
    <w:uiPriority w:val="99"/>
    <w:semiHidden/>
    <w:unhideWhenUsed/>
    <w:rsid w:val="006D4E2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E2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6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Jos Kieboom</cp:lastModifiedBy>
  <cp:revision>3</cp:revision>
  <cp:lastPrinted>2019-12-11T07:46:00Z</cp:lastPrinted>
  <dcterms:created xsi:type="dcterms:W3CDTF">2024-06-19T09:48:00Z</dcterms:created>
  <dcterms:modified xsi:type="dcterms:W3CDTF">2024-06-20T06:40:00Z</dcterms:modified>
</cp:coreProperties>
</file>