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95A96" w14:textId="77777777" w:rsidR="006D4E23" w:rsidRDefault="006D4E23" w:rsidP="006D4E23">
      <w:pPr>
        <w:pStyle w:val="Bodytekst"/>
        <w:tabs>
          <w:tab w:val="right" w:pos="8051"/>
        </w:tabs>
      </w:pPr>
    </w:p>
    <w:p w14:paraId="5FA5317D" w14:textId="77777777" w:rsidR="006D4E23" w:rsidRDefault="006D4E23" w:rsidP="006D4E23">
      <w:pPr>
        <w:pStyle w:val="Bodytekst"/>
        <w:tabs>
          <w:tab w:val="right" w:pos="8051"/>
        </w:tabs>
      </w:pPr>
    </w:p>
    <w:p w14:paraId="5F687222" w14:textId="77777777" w:rsidR="006D4E23" w:rsidRDefault="006D4E23" w:rsidP="006D4E23">
      <w:pPr>
        <w:pStyle w:val="Bodytekst"/>
        <w:tabs>
          <w:tab w:val="right" w:pos="8051"/>
        </w:tabs>
      </w:pPr>
    </w:p>
    <w:p w14:paraId="44EF6781" w14:textId="0F248EF2" w:rsidR="006D4E23" w:rsidRDefault="006D4E23" w:rsidP="006D4E23">
      <w:pPr>
        <w:pStyle w:val="Bodytekst"/>
        <w:tabs>
          <w:tab w:val="right" w:pos="8051"/>
        </w:tabs>
      </w:pPr>
    </w:p>
    <w:p w14:paraId="088C8F1E" w14:textId="77777777" w:rsidR="00336825" w:rsidRDefault="00336825" w:rsidP="006D4E23">
      <w:pPr>
        <w:pStyle w:val="Bodytekst"/>
        <w:tabs>
          <w:tab w:val="right" w:pos="8051"/>
        </w:tabs>
      </w:pPr>
    </w:p>
    <w:p w14:paraId="2F62A1F2" w14:textId="77777777" w:rsidR="006D4E23" w:rsidRDefault="006D4E23" w:rsidP="006D4E23">
      <w:pPr>
        <w:pStyle w:val="Bodytekst"/>
        <w:tabs>
          <w:tab w:val="right" w:pos="8051"/>
        </w:tabs>
      </w:pPr>
    </w:p>
    <w:p w14:paraId="518FD100" w14:textId="6815E752" w:rsidR="00336825" w:rsidRPr="001329EA" w:rsidRDefault="004A289E" w:rsidP="00336825">
      <w:pPr>
        <w:rPr>
          <w:rFonts w:ascii="Tahoma" w:hAnsi="Tahoma" w:cs="Tahoma"/>
        </w:rPr>
      </w:pPr>
      <w:r w:rsidRPr="001329EA">
        <w:rPr>
          <w:rFonts w:ascii="Tahoma" w:hAnsi="Tahoma" w:cs="Tahoma"/>
        </w:rPr>
        <w:t xml:space="preserve">Oss, </w:t>
      </w:r>
      <w:r w:rsidR="001329EA" w:rsidRPr="001329EA">
        <w:rPr>
          <w:rFonts w:ascii="Tahoma" w:hAnsi="Tahoma" w:cs="Tahoma"/>
        </w:rPr>
        <w:t xml:space="preserve">19 juni </w:t>
      </w:r>
      <w:r w:rsidR="00E227A4" w:rsidRPr="001329EA">
        <w:rPr>
          <w:rFonts w:ascii="Tahoma" w:hAnsi="Tahoma" w:cs="Tahoma"/>
        </w:rPr>
        <w:t>20</w:t>
      </w:r>
      <w:r w:rsidR="004B6A96" w:rsidRPr="001329EA">
        <w:rPr>
          <w:rFonts w:ascii="Tahoma" w:hAnsi="Tahoma" w:cs="Tahoma"/>
        </w:rPr>
        <w:t>2</w:t>
      </w:r>
      <w:r w:rsidR="00896F9E" w:rsidRPr="001329EA">
        <w:rPr>
          <w:rFonts w:ascii="Tahoma" w:hAnsi="Tahoma" w:cs="Tahoma"/>
        </w:rPr>
        <w:t>4</w:t>
      </w:r>
      <w:r w:rsidR="00336825" w:rsidRPr="001329EA">
        <w:rPr>
          <w:rFonts w:ascii="Tahoma" w:hAnsi="Tahoma" w:cs="Tahoma"/>
        </w:rPr>
        <w:t xml:space="preserve"> </w:t>
      </w:r>
    </w:p>
    <w:p w14:paraId="1551DDB2" w14:textId="135B2407" w:rsidR="00336825" w:rsidRPr="001329EA" w:rsidRDefault="00336825" w:rsidP="00336825">
      <w:pPr>
        <w:rPr>
          <w:rFonts w:ascii="Tahoma" w:hAnsi="Tahoma" w:cs="Tahoma"/>
        </w:rPr>
      </w:pPr>
    </w:p>
    <w:p w14:paraId="2A81E7E0" w14:textId="77777777" w:rsidR="00336825" w:rsidRPr="001329EA" w:rsidRDefault="00336825" w:rsidP="00336825">
      <w:pPr>
        <w:rPr>
          <w:rFonts w:ascii="Tahoma" w:hAnsi="Tahoma" w:cs="Tahoma"/>
        </w:rPr>
      </w:pPr>
    </w:p>
    <w:p w14:paraId="00B2B056" w14:textId="684CD972" w:rsidR="00336825" w:rsidRPr="001329EA" w:rsidRDefault="00FF2486" w:rsidP="00336825">
      <w:pPr>
        <w:rPr>
          <w:rFonts w:ascii="Tahoma" w:hAnsi="Tahoma" w:cs="Tahoma"/>
        </w:rPr>
      </w:pPr>
      <w:r w:rsidRPr="001329EA">
        <w:rPr>
          <w:rFonts w:ascii="Tahoma" w:hAnsi="Tahoma" w:cs="Tahoma"/>
        </w:rPr>
        <w:t xml:space="preserve">Betreft: </w:t>
      </w:r>
      <w:r w:rsidR="00D81642" w:rsidRPr="001329EA">
        <w:rPr>
          <w:rFonts w:ascii="Tahoma" w:hAnsi="Tahoma" w:cs="Tahoma"/>
        </w:rPr>
        <w:t>A</w:t>
      </w:r>
      <w:r w:rsidR="00483237" w:rsidRPr="001329EA">
        <w:rPr>
          <w:rFonts w:ascii="Tahoma" w:hAnsi="Tahoma" w:cs="Tahoma"/>
        </w:rPr>
        <w:t xml:space="preserve">ctiviteit masterclass </w:t>
      </w:r>
      <w:r w:rsidR="005E3F34" w:rsidRPr="001329EA">
        <w:rPr>
          <w:rFonts w:ascii="Tahoma" w:hAnsi="Tahoma" w:cs="Tahoma"/>
        </w:rPr>
        <w:t>Art</w:t>
      </w:r>
      <w:r w:rsidR="00483237" w:rsidRPr="001329EA">
        <w:rPr>
          <w:rFonts w:ascii="Tahoma" w:hAnsi="Tahoma" w:cs="Tahoma"/>
        </w:rPr>
        <w:t xml:space="preserve"> leerjaar </w:t>
      </w:r>
      <w:r w:rsidR="001329EA" w:rsidRPr="001329EA">
        <w:rPr>
          <w:rFonts w:ascii="Tahoma" w:hAnsi="Tahoma" w:cs="Tahoma"/>
        </w:rPr>
        <w:t>2</w:t>
      </w:r>
      <w:r w:rsidR="001329EA">
        <w:rPr>
          <w:rFonts w:ascii="Tahoma" w:hAnsi="Tahoma" w:cs="Tahoma"/>
        </w:rPr>
        <w:t xml:space="preserve"> op 3 juli</w:t>
      </w:r>
    </w:p>
    <w:p w14:paraId="62238F55" w14:textId="7D5803E2" w:rsidR="00336825" w:rsidRPr="00B342D2" w:rsidRDefault="00FF2486" w:rsidP="00B342D2">
      <w:pPr>
        <w:rPr>
          <w:rFonts w:ascii="Tahoma" w:hAnsi="Tahoma" w:cs="Tahoma"/>
        </w:rPr>
      </w:pPr>
      <w:r w:rsidRPr="00483237">
        <w:rPr>
          <w:rFonts w:ascii="Tahoma" w:hAnsi="Tahoma" w:cs="Tahoma"/>
        </w:rPr>
        <w:t xml:space="preserve">Aan: </w:t>
      </w:r>
      <w:r w:rsidR="00DC55C1">
        <w:rPr>
          <w:rFonts w:ascii="Tahoma" w:hAnsi="Tahoma" w:cs="Tahoma"/>
        </w:rPr>
        <w:t xml:space="preserve">    </w:t>
      </w:r>
      <w:r w:rsidR="00A20556">
        <w:rPr>
          <w:rFonts w:ascii="Tahoma" w:hAnsi="Tahoma" w:cs="Tahoma"/>
        </w:rPr>
        <w:t>De l</w:t>
      </w:r>
      <w:r w:rsidR="008641DD" w:rsidRPr="00FF2486">
        <w:rPr>
          <w:rFonts w:ascii="Tahoma" w:hAnsi="Tahoma" w:cs="Tahoma"/>
        </w:rPr>
        <w:t>eerlingen</w:t>
      </w:r>
      <w:r w:rsidR="006566F3">
        <w:rPr>
          <w:rFonts w:ascii="Tahoma" w:hAnsi="Tahoma" w:cs="Tahoma"/>
        </w:rPr>
        <w:t xml:space="preserve"> van</w:t>
      </w:r>
      <w:r w:rsidR="00A20556">
        <w:rPr>
          <w:rFonts w:ascii="Tahoma" w:hAnsi="Tahoma" w:cs="Tahoma"/>
        </w:rPr>
        <w:t xml:space="preserve"> </w:t>
      </w:r>
      <w:r w:rsidR="00896F9E">
        <w:rPr>
          <w:rFonts w:ascii="Tahoma" w:hAnsi="Tahoma" w:cs="Tahoma"/>
        </w:rPr>
        <w:t>M</w:t>
      </w:r>
      <w:r w:rsidR="006566F3">
        <w:rPr>
          <w:rFonts w:ascii="Tahoma" w:hAnsi="Tahoma" w:cs="Tahoma"/>
        </w:rPr>
        <w:t xml:space="preserve">asterclass </w:t>
      </w:r>
      <w:r w:rsidR="005E3F34">
        <w:rPr>
          <w:rFonts w:ascii="Tahoma" w:hAnsi="Tahoma" w:cs="Tahoma"/>
        </w:rPr>
        <w:t xml:space="preserve">Art </w:t>
      </w:r>
      <w:r w:rsidR="006566F3">
        <w:rPr>
          <w:rFonts w:ascii="Tahoma" w:hAnsi="Tahoma" w:cs="Tahoma"/>
        </w:rPr>
        <w:t xml:space="preserve">leerjaar </w:t>
      </w:r>
      <w:r w:rsidR="001329EA">
        <w:rPr>
          <w:rFonts w:ascii="Tahoma" w:hAnsi="Tahoma" w:cs="Tahoma"/>
        </w:rPr>
        <w:t>2</w:t>
      </w:r>
    </w:p>
    <w:p w14:paraId="7EEA52D2" w14:textId="33A122AE" w:rsidR="00336825" w:rsidRDefault="00336825" w:rsidP="00336825">
      <w:pPr>
        <w:rPr>
          <w:rFonts w:ascii="Tahoma" w:hAnsi="Tahoma" w:cs="Tahoma"/>
        </w:rPr>
      </w:pPr>
    </w:p>
    <w:p w14:paraId="58920946" w14:textId="77777777" w:rsidR="00AE6DC3" w:rsidRDefault="00AE6DC3" w:rsidP="00336825">
      <w:pPr>
        <w:rPr>
          <w:rFonts w:ascii="Tahoma" w:hAnsi="Tahoma" w:cs="Tahoma"/>
        </w:rPr>
      </w:pPr>
    </w:p>
    <w:p w14:paraId="47BC4673" w14:textId="77777777" w:rsidR="00FF2486" w:rsidRPr="00FF2486" w:rsidRDefault="00FF2486" w:rsidP="00336825">
      <w:pPr>
        <w:rPr>
          <w:rFonts w:ascii="Tahoma" w:hAnsi="Tahoma" w:cs="Tahoma"/>
        </w:rPr>
      </w:pPr>
    </w:p>
    <w:p w14:paraId="3F8FF0AE" w14:textId="77777777" w:rsidR="001827A7" w:rsidRPr="001827A7" w:rsidRDefault="001827A7" w:rsidP="001827A7">
      <w:pPr>
        <w:rPr>
          <w:rFonts w:ascii="Tahoma" w:hAnsi="Tahoma" w:cs="Tahoma"/>
        </w:rPr>
      </w:pPr>
      <w:r w:rsidRPr="001827A7">
        <w:rPr>
          <w:rFonts w:ascii="Tahoma" w:hAnsi="Tahoma" w:cs="Tahoma"/>
        </w:rPr>
        <w:t>Beste Art leerling,</w:t>
      </w:r>
    </w:p>
    <w:p w14:paraId="10111436" w14:textId="77777777" w:rsidR="001827A7" w:rsidRPr="001827A7" w:rsidRDefault="001827A7" w:rsidP="001827A7">
      <w:pPr>
        <w:rPr>
          <w:rFonts w:ascii="Tahoma" w:hAnsi="Tahoma" w:cs="Tahoma"/>
        </w:rPr>
      </w:pPr>
    </w:p>
    <w:p w14:paraId="7A411CA7" w14:textId="473B7FA4" w:rsidR="001827A7" w:rsidRDefault="001827A7" w:rsidP="001827A7">
      <w:pPr>
        <w:rPr>
          <w:rFonts w:ascii="Tahoma" w:hAnsi="Tahoma" w:cs="Tahoma"/>
        </w:rPr>
      </w:pPr>
      <w:r w:rsidRPr="001827A7">
        <w:rPr>
          <w:rFonts w:ascii="Tahoma" w:hAnsi="Tahoma" w:cs="Tahoma"/>
        </w:rPr>
        <w:t xml:space="preserve">In de activiteitenweek hebben we op woensdag </w:t>
      </w:r>
      <w:r w:rsidR="001329EA">
        <w:rPr>
          <w:rFonts w:ascii="Tahoma" w:hAnsi="Tahoma" w:cs="Tahoma"/>
        </w:rPr>
        <w:t>3 juli</w:t>
      </w:r>
      <w:r w:rsidR="00F137DC">
        <w:rPr>
          <w:rFonts w:ascii="Tahoma" w:hAnsi="Tahoma" w:cs="Tahoma"/>
        </w:rPr>
        <w:t xml:space="preserve"> </w:t>
      </w:r>
      <w:r w:rsidRPr="001827A7">
        <w:rPr>
          <w:rFonts w:ascii="Tahoma" w:hAnsi="Tahoma" w:cs="Tahoma"/>
        </w:rPr>
        <w:t xml:space="preserve">onze Masterclass dag, een leuke dag vol creativiteit! </w:t>
      </w:r>
    </w:p>
    <w:p w14:paraId="238AD175" w14:textId="77777777" w:rsidR="001329EA" w:rsidRPr="001827A7" w:rsidRDefault="001329EA" w:rsidP="001827A7">
      <w:pPr>
        <w:rPr>
          <w:rFonts w:ascii="Tahoma" w:hAnsi="Tahoma" w:cs="Tahoma"/>
        </w:rPr>
      </w:pPr>
    </w:p>
    <w:p w14:paraId="2A4AE62D" w14:textId="3BC6AE84" w:rsidR="001329EA" w:rsidRDefault="001827A7" w:rsidP="001827A7">
      <w:pPr>
        <w:rPr>
          <w:rFonts w:ascii="Tahoma" w:hAnsi="Tahoma" w:cs="Tahoma"/>
        </w:rPr>
      </w:pPr>
      <w:r w:rsidRPr="001827A7">
        <w:rPr>
          <w:rFonts w:ascii="Tahoma" w:hAnsi="Tahoma" w:cs="Tahoma"/>
        </w:rPr>
        <w:t xml:space="preserve">Jullie krijgen </w:t>
      </w:r>
      <w:r w:rsidR="001329EA">
        <w:rPr>
          <w:rFonts w:ascii="Tahoma" w:hAnsi="Tahoma" w:cs="Tahoma"/>
        </w:rPr>
        <w:t>twee</w:t>
      </w:r>
      <w:r w:rsidRPr="001827A7">
        <w:rPr>
          <w:rFonts w:ascii="Tahoma" w:hAnsi="Tahoma" w:cs="Tahoma"/>
        </w:rPr>
        <w:t xml:space="preserve"> verschillende workshops; theatersport</w:t>
      </w:r>
      <w:r w:rsidR="001329EA">
        <w:rPr>
          <w:rFonts w:ascii="Tahoma" w:hAnsi="Tahoma" w:cs="Tahoma"/>
        </w:rPr>
        <w:t xml:space="preserve"> en </w:t>
      </w:r>
      <w:r w:rsidRPr="001827A7">
        <w:rPr>
          <w:rFonts w:ascii="Tahoma" w:hAnsi="Tahoma" w:cs="Tahoma"/>
        </w:rPr>
        <w:t>dans.</w:t>
      </w:r>
      <w:r w:rsidR="001329EA">
        <w:rPr>
          <w:rFonts w:ascii="Tahoma" w:hAnsi="Tahoma" w:cs="Tahoma"/>
        </w:rPr>
        <w:br/>
        <w:t xml:space="preserve">En we eindigen die dag met een </w:t>
      </w:r>
      <w:r w:rsidR="00E85ADF">
        <w:rPr>
          <w:rFonts w:ascii="Tahoma" w:hAnsi="Tahoma" w:cs="Tahoma"/>
        </w:rPr>
        <w:t>‘B</w:t>
      </w:r>
      <w:r w:rsidR="001329EA">
        <w:rPr>
          <w:rFonts w:ascii="Tahoma" w:hAnsi="Tahoma" w:cs="Tahoma"/>
        </w:rPr>
        <w:t>attle</w:t>
      </w:r>
      <w:r w:rsidR="00E85ADF">
        <w:rPr>
          <w:rFonts w:ascii="Tahoma" w:hAnsi="Tahoma" w:cs="Tahoma"/>
        </w:rPr>
        <w:t>’</w:t>
      </w:r>
      <w:r w:rsidR="001329EA">
        <w:rPr>
          <w:rFonts w:ascii="Tahoma" w:hAnsi="Tahoma" w:cs="Tahoma"/>
        </w:rPr>
        <w:t xml:space="preserve">. </w:t>
      </w:r>
    </w:p>
    <w:p w14:paraId="6FC4842C" w14:textId="77777777" w:rsidR="00105ED8" w:rsidRDefault="001329EA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Ook gaan jullie je keuze maken voor de discipline </w:t>
      </w:r>
      <w:r w:rsidR="00E85ADF">
        <w:rPr>
          <w:rFonts w:ascii="Tahoma" w:hAnsi="Tahoma" w:cs="Tahoma"/>
        </w:rPr>
        <w:t xml:space="preserve">(Beeldend, Drama of </w:t>
      </w:r>
      <w:proofErr w:type="spellStart"/>
      <w:r w:rsidR="00E85ADF">
        <w:rPr>
          <w:rFonts w:ascii="Tahoma" w:hAnsi="Tahoma" w:cs="Tahoma"/>
        </w:rPr>
        <w:t>Muza</w:t>
      </w:r>
      <w:proofErr w:type="spellEnd"/>
      <w:r w:rsidR="00E85ADF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waar je in het derde jaar mee aan de slag gaat. </w:t>
      </w:r>
      <w:r w:rsidR="00E85ADF">
        <w:rPr>
          <w:rFonts w:ascii="Tahoma" w:hAnsi="Tahoma" w:cs="Tahoma"/>
        </w:rPr>
        <w:br/>
      </w:r>
      <w:r>
        <w:rPr>
          <w:rFonts w:ascii="Tahoma" w:hAnsi="Tahoma" w:cs="Tahoma"/>
        </w:rPr>
        <w:t>Bedenk vast voor jezelf wat je wil</w:t>
      </w:r>
      <w:r w:rsidR="00E85ADF">
        <w:rPr>
          <w:rFonts w:ascii="Tahoma" w:hAnsi="Tahoma" w:cs="Tahoma"/>
        </w:rPr>
        <w:t>.</w:t>
      </w:r>
    </w:p>
    <w:p w14:paraId="291246C2" w14:textId="77777777" w:rsidR="00105ED8" w:rsidRDefault="00105ED8" w:rsidP="001827A7">
      <w:pPr>
        <w:rPr>
          <w:rFonts w:ascii="Tahoma" w:hAnsi="Tahoma" w:cs="Tahoma"/>
        </w:rPr>
      </w:pPr>
    </w:p>
    <w:p w14:paraId="2EF525FC" w14:textId="0B5DC1A6" w:rsidR="001827A7" w:rsidRPr="001827A7" w:rsidRDefault="00105ED8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starten om 9 uur, en sluiten om 13.00u af. </w:t>
      </w:r>
      <w:r w:rsidR="00CA7BD2">
        <w:rPr>
          <w:rFonts w:ascii="Tahoma" w:hAnsi="Tahoma" w:cs="Tahoma"/>
        </w:rPr>
        <w:br/>
      </w:r>
    </w:p>
    <w:p w14:paraId="0DBEFD02" w14:textId="77777777" w:rsidR="001827A7" w:rsidRPr="001827A7" w:rsidRDefault="001827A7" w:rsidP="001827A7">
      <w:pPr>
        <w:rPr>
          <w:rFonts w:ascii="Tahoma" w:hAnsi="Tahoma" w:cs="Tahoma"/>
        </w:rPr>
      </w:pPr>
      <w:r w:rsidRPr="001827A7">
        <w:rPr>
          <w:rFonts w:ascii="Tahoma" w:hAnsi="Tahoma" w:cs="Tahoma"/>
        </w:rPr>
        <w:t>Zorg dat je de volgende spullen bij je hebt:</w:t>
      </w:r>
    </w:p>
    <w:p w14:paraId="0E4F8DB5" w14:textId="505A6981" w:rsidR="00CA7BD2" w:rsidRPr="001329EA" w:rsidRDefault="001329EA" w:rsidP="001329EA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 w:rsidRPr="001329EA">
        <w:rPr>
          <w:rFonts w:ascii="Tahoma" w:hAnsi="Tahoma" w:cs="Tahoma"/>
        </w:rPr>
        <w:t>lekker zittende kleding waarin je bewegen kan.</w:t>
      </w:r>
      <w:r w:rsidR="001827A7" w:rsidRPr="001329EA">
        <w:rPr>
          <w:rFonts w:ascii="Tahoma" w:hAnsi="Tahoma" w:cs="Tahoma"/>
        </w:rPr>
        <w:t xml:space="preserve"> </w:t>
      </w:r>
    </w:p>
    <w:p w14:paraId="48EBDB4D" w14:textId="685A2F39" w:rsidR="001329EA" w:rsidRDefault="001329EA" w:rsidP="001329EA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 w:rsidRPr="001329EA">
        <w:rPr>
          <w:rFonts w:ascii="Tahoma" w:hAnsi="Tahoma" w:cs="Tahoma"/>
        </w:rPr>
        <w:t>Etui, of in ieder geval een pen.</w:t>
      </w:r>
    </w:p>
    <w:p w14:paraId="349F88DB" w14:textId="7A8A7FD7" w:rsidR="001329EA" w:rsidRPr="001329EA" w:rsidRDefault="001329EA" w:rsidP="001329EA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Lunch</w:t>
      </w:r>
    </w:p>
    <w:p w14:paraId="2C36D855" w14:textId="77777777" w:rsidR="001329EA" w:rsidRDefault="001329EA" w:rsidP="001827A7">
      <w:pPr>
        <w:rPr>
          <w:rFonts w:ascii="Tahoma" w:hAnsi="Tahoma" w:cs="Tahoma"/>
        </w:rPr>
      </w:pPr>
    </w:p>
    <w:p w14:paraId="72FCDBA3" w14:textId="7307F51A" w:rsidR="001827A7" w:rsidRPr="001827A7" w:rsidRDefault="001329EA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>We gaan 3 juli naar</w:t>
      </w:r>
      <w:r w:rsidR="00E85ADF">
        <w:rPr>
          <w:rFonts w:ascii="Tahoma" w:hAnsi="Tahoma" w:cs="Tahoma"/>
        </w:rPr>
        <w:t xml:space="preserve"> Megen</w:t>
      </w:r>
      <w:r>
        <w:rPr>
          <w:rFonts w:ascii="Tahoma" w:hAnsi="Tahoma" w:cs="Tahoma"/>
        </w:rPr>
        <w:br/>
      </w:r>
      <w:r w:rsidR="00E85ADF">
        <w:rPr>
          <w:rFonts w:ascii="Tahoma" w:hAnsi="Tahoma" w:cs="Tahoma"/>
        </w:rPr>
        <w:t xml:space="preserve">Gemeenschapshuis </w:t>
      </w:r>
      <w:r>
        <w:rPr>
          <w:rFonts w:ascii="Tahoma" w:hAnsi="Tahoma" w:cs="Tahoma"/>
        </w:rPr>
        <w:t>Acropolis</w:t>
      </w:r>
      <w:r w:rsidR="00E85AD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Broeder </w:t>
      </w:r>
      <w:proofErr w:type="spellStart"/>
      <w:r>
        <w:rPr>
          <w:rFonts w:ascii="Tahoma" w:hAnsi="Tahoma" w:cs="Tahoma"/>
        </w:rPr>
        <w:t>Everardusplein</w:t>
      </w:r>
      <w:proofErr w:type="spellEnd"/>
      <w:r>
        <w:rPr>
          <w:rFonts w:ascii="Tahoma" w:hAnsi="Tahoma" w:cs="Tahoma"/>
        </w:rPr>
        <w:t xml:space="preserve"> 1 </w:t>
      </w:r>
      <w:r>
        <w:rPr>
          <w:rFonts w:ascii="Tahoma" w:hAnsi="Tahoma" w:cs="Tahoma"/>
        </w:rPr>
        <w:br/>
        <w:t xml:space="preserve">Zorg dat je daar zelf naartoe komt. </w:t>
      </w:r>
      <w:r w:rsidR="00CA7BD2">
        <w:rPr>
          <w:rFonts w:ascii="Tahoma" w:hAnsi="Tahoma" w:cs="Tahoma"/>
        </w:rPr>
        <w:br/>
      </w:r>
    </w:p>
    <w:p w14:paraId="60962C91" w14:textId="77777777" w:rsidR="001827A7" w:rsidRPr="001827A7" w:rsidRDefault="001827A7" w:rsidP="001827A7">
      <w:pPr>
        <w:rPr>
          <w:rFonts w:ascii="Tahoma" w:hAnsi="Tahoma" w:cs="Tahoma"/>
        </w:rPr>
      </w:pPr>
    </w:p>
    <w:p w14:paraId="7C3894C8" w14:textId="6A363C66" w:rsidR="001827A7" w:rsidRPr="001827A7" w:rsidRDefault="001827A7" w:rsidP="001827A7">
      <w:pPr>
        <w:rPr>
          <w:rFonts w:ascii="Tahoma" w:hAnsi="Tahoma" w:cs="Tahoma"/>
        </w:rPr>
      </w:pPr>
    </w:p>
    <w:p w14:paraId="673DC463" w14:textId="77777777" w:rsidR="001827A7" w:rsidRPr="001827A7" w:rsidRDefault="001827A7" w:rsidP="001827A7">
      <w:pPr>
        <w:rPr>
          <w:rFonts w:ascii="Tahoma" w:hAnsi="Tahoma" w:cs="Tahoma"/>
        </w:rPr>
      </w:pPr>
    </w:p>
    <w:p w14:paraId="47A3E527" w14:textId="77777777" w:rsidR="001827A7" w:rsidRDefault="001827A7" w:rsidP="001827A7">
      <w:pPr>
        <w:rPr>
          <w:rFonts w:ascii="Tahoma" w:hAnsi="Tahoma" w:cs="Tahoma"/>
        </w:rPr>
      </w:pPr>
      <w:r w:rsidRPr="001827A7">
        <w:rPr>
          <w:rFonts w:ascii="Tahoma" w:hAnsi="Tahoma" w:cs="Tahoma"/>
        </w:rPr>
        <w:t>Wij hebben er veel zin in!</w:t>
      </w:r>
    </w:p>
    <w:p w14:paraId="6BA6FFCF" w14:textId="1F229FE1" w:rsidR="00E85ADF" w:rsidRPr="001827A7" w:rsidRDefault="00E85ADF" w:rsidP="001827A7">
      <w:pPr>
        <w:rPr>
          <w:rFonts w:ascii="Tahoma" w:hAnsi="Tahoma" w:cs="Tahoma"/>
        </w:rPr>
      </w:pPr>
      <w:r>
        <w:rPr>
          <w:rFonts w:ascii="Tahoma" w:hAnsi="Tahoma" w:cs="Tahoma"/>
        </w:rPr>
        <w:t>Tot 3 juli,</w:t>
      </w:r>
    </w:p>
    <w:p w14:paraId="759AE52D" w14:textId="77777777" w:rsidR="001827A7" w:rsidRPr="001827A7" w:rsidRDefault="001827A7" w:rsidP="001827A7">
      <w:pPr>
        <w:rPr>
          <w:rFonts w:ascii="Tahoma" w:hAnsi="Tahoma" w:cs="Tahoma"/>
        </w:rPr>
      </w:pPr>
    </w:p>
    <w:p w14:paraId="17C84C2C" w14:textId="0598D54A" w:rsidR="002366F8" w:rsidRPr="001827A7" w:rsidRDefault="001329EA" w:rsidP="002366F8">
      <w:pPr>
        <w:rPr>
          <w:rFonts w:ascii="Tahoma" w:hAnsi="Tahoma" w:cs="Tahoma"/>
        </w:rPr>
      </w:pPr>
      <w:r>
        <w:rPr>
          <w:rFonts w:ascii="Tahoma" w:hAnsi="Tahoma" w:cs="Tahoma"/>
        </w:rPr>
        <w:t>Docenten Marster</w:t>
      </w:r>
      <w:r w:rsidR="00E85ADF">
        <w:rPr>
          <w:rFonts w:ascii="Tahoma" w:hAnsi="Tahoma" w:cs="Tahoma"/>
        </w:rPr>
        <w:t>c</w:t>
      </w:r>
      <w:r>
        <w:rPr>
          <w:rFonts w:ascii="Tahoma" w:hAnsi="Tahoma" w:cs="Tahoma"/>
        </w:rPr>
        <w:t>lass Art</w:t>
      </w:r>
    </w:p>
    <w:p w14:paraId="34CC9F5D" w14:textId="77777777" w:rsidR="006D0025" w:rsidRDefault="006D0025" w:rsidP="006D4E23">
      <w:pPr>
        <w:pStyle w:val="Bodytekst"/>
        <w:tabs>
          <w:tab w:val="right" w:pos="8051"/>
        </w:tabs>
      </w:pPr>
    </w:p>
    <w:p w14:paraId="290A795F" w14:textId="77777777" w:rsidR="006D0025" w:rsidRDefault="006D0025" w:rsidP="006D4E23">
      <w:pPr>
        <w:pStyle w:val="Bodytekst"/>
        <w:tabs>
          <w:tab w:val="right" w:pos="8051"/>
        </w:tabs>
      </w:pPr>
    </w:p>
    <w:p w14:paraId="2F9EC89A" w14:textId="77777777" w:rsidR="006D0025" w:rsidRDefault="006D0025" w:rsidP="006D4E23">
      <w:pPr>
        <w:pStyle w:val="Bodytekst"/>
        <w:tabs>
          <w:tab w:val="right" w:pos="8051"/>
        </w:tabs>
      </w:pPr>
    </w:p>
    <w:sectPr w:rsidR="006D0025" w:rsidSect="005B3CCB">
      <w:headerReference w:type="first" r:id="rId7"/>
      <w:pgSz w:w="11901" w:h="16817"/>
      <w:pgMar w:top="2948" w:right="2268" w:bottom="567" w:left="158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5AF1C" w14:textId="77777777" w:rsidR="00263BF6" w:rsidRDefault="00263BF6" w:rsidP="006D4E23">
      <w:r>
        <w:separator/>
      </w:r>
    </w:p>
  </w:endnote>
  <w:endnote w:type="continuationSeparator" w:id="0">
    <w:p w14:paraId="02D24A26" w14:textId="77777777" w:rsidR="00263BF6" w:rsidRDefault="00263BF6" w:rsidP="006D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15BC0" w14:textId="77777777" w:rsidR="00263BF6" w:rsidRDefault="00263BF6" w:rsidP="006D4E23">
      <w:r>
        <w:separator/>
      </w:r>
    </w:p>
  </w:footnote>
  <w:footnote w:type="continuationSeparator" w:id="0">
    <w:p w14:paraId="5BC4AFB6" w14:textId="77777777" w:rsidR="00263BF6" w:rsidRDefault="00263BF6" w:rsidP="006D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A20BD" w14:textId="77777777" w:rsidR="006D4E23" w:rsidRDefault="006D4E23">
    <w:pPr>
      <w:pStyle w:val="Koptekst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15F140D6" wp14:editId="635110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 HEESCH0001 Briefpapier_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80B5A"/>
    <w:multiLevelType w:val="hybridMultilevel"/>
    <w:tmpl w:val="43C09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0F8C"/>
    <w:multiLevelType w:val="hybridMultilevel"/>
    <w:tmpl w:val="2A42980A"/>
    <w:lvl w:ilvl="0" w:tplc="46405D5C">
      <w:numFmt w:val="bullet"/>
      <w:lvlText w:val="-"/>
      <w:lvlJc w:val="left"/>
      <w:pPr>
        <w:ind w:left="1070" w:hanging="71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01F1"/>
    <w:multiLevelType w:val="hybridMultilevel"/>
    <w:tmpl w:val="5D88870A"/>
    <w:lvl w:ilvl="0" w:tplc="D5406FA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28506">
    <w:abstractNumId w:val="2"/>
  </w:num>
  <w:num w:numId="2" w16cid:durableId="2002811301">
    <w:abstractNumId w:val="0"/>
  </w:num>
  <w:num w:numId="3" w16cid:durableId="1632706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C8"/>
    <w:rsid w:val="00013A38"/>
    <w:rsid w:val="00047F87"/>
    <w:rsid w:val="00051211"/>
    <w:rsid w:val="00056A31"/>
    <w:rsid w:val="000D5BFA"/>
    <w:rsid w:val="000D5D8B"/>
    <w:rsid w:val="000F7354"/>
    <w:rsid w:val="00105ED8"/>
    <w:rsid w:val="00106C85"/>
    <w:rsid w:val="001329EA"/>
    <w:rsid w:val="001557C4"/>
    <w:rsid w:val="00170BDE"/>
    <w:rsid w:val="001827A7"/>
    <w:rsid w:val="00213D54"/>
    <w:rsid w:val="002366F8"/>
    <w:rsid w:val="00263BF6"/>
    <w:rsid w:val="00283487"/>
    <w:rsid w:val="002A3618"/>
    <w:rsid w:val="002A7773"/>
    <w:rsid w:val="002D3676"/>
    <w:rsid w:val="00336825"/>
    <w:rsid w:val="003A5F7F"/>
    <w:rsid w:val="003C050D"/>
    <w:rsid w:val="003D0FAA"/>
    <w:rsid w:val="0040386D"/>
    <w:rsid w:val="004560E4"/>
    <w:rsid w:val="00483237"/>
    <w:rsid w:val="004974CF"/>
    <w:rsid w:val="004A289E"/>
    <w:rsid w:val="004B2C1D"/>
    <w:rsid w:val="004B6A96"/>
    <w:rsid w:val="00513FBB"/>
    <w:rsid w:val="0051594A"/>
    <w:rsid w:val="0059002D"/>
    <w:rsid w:val="00594F75"/>
    <w:rsid w:val="005B3CCB"/>
    <w:rsid w:val="005E3F34"/>
    <w:rsid w:val="006531C3"/>
    <w:rsid w:val="006566F3"/>
    <w:rsid w:val="006D0025"/>
    <w:rsid w:val="006D4E23"/>
    <w:rsid w:val="00772CB3"/>
    <w:rsid w:val="00794E91"/>
    <w:rsid w:val="00832437"/>
    <w:rsid w:val="008641DD"/>
    <w:rsid w:val="00893090"/>
    <w:rsid w:val="00896F9E"/>
    <w:rsid w:val="008A3373"/>
    <w:rsid w:val="008D7187"/>
    <w:rsid w:val="009D1DDC"/>
    <w:rsid w:val="00A14FC9"/>
    <w:rsid w:val="00A20556"/>
    <w:rsid w:val="00A323A9"/>
    <w:rsid w:val="00A53C3B"/>
    <w:rsid w:val="00A65A56"/>
    <w:rsid w:val="00A66781"/>
    <w:rsid w:val="00AE12DE"/>
    <w:rsid w:val="00AE1B54"/>
    <w:rsid w:val="00AE6DC3"/>
    <w:rsid w:val="00B342D2"/>
    <w:rsid w:val="00B344D8"/>
    <w:rsid w:val="00B34BE7"/>
    <w:rsid w:val="00B9074B"/>
    <w:rsid w:val="00BD123E"/>
    <w:rsid w:val="00BE25C8"/>
    <w:rsid w:val="00C947D2"/>
    <w:rsid w:val="00CA7BD2"/>
    <w:rsid w:val="00CB563F"/>
    <w:rsid w:val="00D340A6"/>
    <w:rsid w:val="00D62891"/>
    <w:rsid w:val="00D81642"/>
    <w:rsid w:val="00DB0E5B"/>
    <w:rsid w:val="00DC55C1"/>
    <w:rsid w:val="00DD33CA"/>
    <w:rsid w:val="00DF2480"/>
    <w:rsid w:val="00E0214B"/>
    <w:rsid w:val="00E07E0D"/>
    <w:rsid w:val="00E227A4"/>
    <w:rsid w:val="00E82E13"/>
    <w:rsid w:val="00E85ADF"/>
    <w:rsid w:val="00EB6E3B"/>
    <w:rsid w:val="00F137DC"/>
    <w:rsid w:val="00F15E00"/>
    <w:rsid w:val="00F23F63"/>
    <w:rsid w:val="00F24CEC"/>
    <w:rsid w:val="00F439BD"/>
    <w:rsid w:val="00F6154B"/>
    <w:rsid w:val="00F63CB4"/>
    <w:rsid w:val="00FC6C92"/>
    <w:rsid w:val="00FD0C52"/>
    <w:rsid w:val="00FE4B85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560971"/>
  <w14:defaultImageDpi w14:val="300"/>
  <w15:docId w15:val="{BDADF59D-4202-484A-B25A-9BF35CE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6825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13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Kop1"/>
    <w:qFormat/>
    <w:rsid w:val="00513FBB"/>
    <w:rPr>
      <w:rFonts w:ascii="Arial" w:hAnsi="Arial"/>
      <w:b w:val="0"/>
      <w:color w:val="000000" w:themeColor="text1"/>
      <w:sz w:val="140"/>
    </w:rPr>
  </w:style>
  <w:style w:type="character" w:customStyle="1" w:styleId="Kop1Char">
    <w:name w:val="Kop 1 Char"/>
    <w:basedOn w:val="Standaardalinea-lettertype"/>
    <w:link w:val="Kop1"/>
    <w:uiPriority w:val="9"/>
    <w:rsid w:val="00513F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tekst">
    <w:name w:val="Bodytekst"/>
    <w:basedOn w:val="Standaard"/>
    <w:qFormat/>
    <w:rsid w:val="006D4E23"/>
    <w:pPr>
      <w:spacing w:line="280" w:lineRule="exact"/>
    </w:pPr>
    <w:rPr>
      <w:rFonts w:ascii="Arial" w:eastAsiaTheme="minorEastAsia" w:hAnsi="Arial" w:cstheme="minorBidi"/>
      <w:sz w:val="20"/>
    </w:rPr>
  </w:style>
  <w:style w:type="paragraph" w:customStyle="1" w:styleId="Bodytekst-bold">
    <w:name w:val="Bodytekst-bold"/>
    <w:basedOn w:val="Bodytekst"/>
    <w:qFormat/>
    <w:rsid w:val="006D4E23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6D4E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6D4E23"/>
  </w:style>
  <w:style w:type="paragraph" w:styleId="Voettekst">
    <w:name w:val="footer"/>
    <w:basedOn w:val="Standaard"/>
    <w:link w:val="VoettekstChar"/>
    <w:uiPriority w:val="99"/>
    <w:unhideWhenUsed/>
    <w:rsid w:val="006D4E2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6D4E23"/>
  </w:style>
  <w:style w:type="paragraph" w:styleId="Ballontekst">
    <w:name w:val="Balloon Text"/>
    <w:basedOn w:val="Standaard"/>
    <w:link w:val="BallontekstChar"/>
    <w:uiPriority w:val="99"/>
    <w:semiHidden/>
    <w:unhideWhenUsed/>
    <w:rsid w:val="006D4E2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E2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6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Marij van den Boom</cp:lastModifiedBy>
  <cp:revision>2</cp:revision>
  <cp:lastPrinted>2019-12-11T07:46:00Z</cp:lastPrinted>
  <dcterms:created xsi:type="dcterms:W3CDTF">2024-06-21T09:51:00Z</dcterms:created>
  <dcterms:modified xsi:type="dcterms:W3CDTF">2024-06-21T09:51:00Z</dcterms:modified>
</cp:coreProperties>
</file>