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1A95C" w14:textId="021C1D00" w:rsidR="00D315D9" w:rsidRPr="00D315D9" w:rsidRDefault="00D315D9" w:rsidP="00D315D9">
      <w:pPr>
        <w:pStyle w:val="Bodytekst-bold"/>
        <w:tabs>
          <w:tab w:val="right" w:pos="8051"/>
        </w:tabs>
        <w:rPr>
          <w:b w:val="0"/>
          <w:bCs/>
        </w:rPr>
      </w:pPr>
      <w:r>
        <w:t xml:space="preserve">Aan: </w:t>
      </w:r>
      <w:r w:rsidRPr="00D315D9">
        <w:rPr>
          <w:b w:val="0"/>
          <w:bCs/>
        </w:rPr>
        <w:t xml:space="preserve">leerlingen </w:t>
      </w:r>
    </w:p>
    <w:p w14:paraId="5BA4DEB2" w14:textId="0C3823AD" w:rsidR="00D315D9" w:rsidRPr="00F53AB5" w:rsidRDefault="00D315D9" w:rsidP="00D315D9">
      <w:pPr>
        <w:pStyle w:val="Bodytekst"/>
        <w:tabs>
          <w:tab w:val="right" w:pos="8051"/>
        </w:tabs>
        <w:rPr>
          <w:rFonts w:asciiTheme="majorHAnsi" w:hAnsiTheme="majorHAnsi" w:cstheme="majorHAnsi"/>
          <w:sz w:val="22"/>
          <w:szCs w:val="22"/>
        </w:rPr>
      </w:pPr>
      <w:r w:rsidRPr="00F53AB5">
        <w:rPr>
          <w:rFonts w:asciiTheme="majorHAnsi" w:hAnsiTheme="majorHAnsi" w:cstheme="majorHAnsi"/>
          <w:sz w:val="22"/>
          <w:szCs w:val="22"/>
        </w:rPr>
        <w:t>Ouders/verzorgers</w:t>
      </w:r>
      <w:r>
        <w:rPr>
          <w:rFonts w:asciiTheme="majorHAnsi" w:hAnsiTheme="majorHAnsi" w:cstheme="majorHAnsi"/>
          <w:sz w:val="22"/>
          <w:szCs w:val="22"/>
        </w:rPr>
        <w:t xml:space="preserve"> en</w:t>
      </w:r>
      <w:r w:rsidRPr="00F53AB5">
        <w:rPr>
          <w:rFonts w:asciiTheme="majorHAnsi" w:hAnsiTheme="majorHAnsi" w:cstheme="majorHAnsi"/>
          <w:sz w:val="22"/>
          <w:szCs w:val="22"/>
        </w:rPr>
        <w:t xml:space="preserve"> leerlingen </w:t>
      </w:r>
      <w:proofErr w:type="spellStart"/>
      <w:r w:rsidRPr="00F53AB5">
        <w:rPr>
          <w:rFonts w:asciiTheme="majorHAnsi" w:hAnsiTheme="majorHAnsi" w:cstheme="majorHAnsi"/>
          <w:sz w:val="22"/>
          <w:szCs w:val="22"/>
        </w:rPr>
        <w:t>MCScience</w:t>
      </w:r>
      <w:proofErr w:type="spellEnd"/>
      <w:r w:rsidRPr="00F53AB5">
        <w:rPr>
          <w:rFonts w:asciiTheme="majorHAnsi" w:hAnsiTheme="majorHAnsi" w:cstheme="majorHAnsi"/>
          <w:sz w:val="22"/>
          <w:szCs w:val="22"/>
        </w:rPr>
        <w:t xml:space="preserve"> leerjaar 2</w:t>
      </w:r>
    </w:p>
    <w:p w14:paraId="1A87110D" w14:textId="77777777" w:rsidR="00D315D9" w:rsidRDefault="00D315D9" w:rsidP="00D315D9">
      <w:pPr>
        <w:pStyle w:val="Bodytekst"/>
        <w:tabs>
          <w:tab w:val="right" w:pos="8051"/>
        </w:tabs>
      </w:pPr>
    </w:p>
    <w:p w14:paraId="4AA5E76E" w14:textId="77777777" w:rsidR="00D315D9" w:rsidRDefault="00D315D9" w:rsidP="00D315D9">
      <w:pPr>
        <w:pStyle w:val="Bodytekst"/>
        <w:tabs>
          <w:tab w:val="right" w:pos="8051"/>
        </w:tabs>
      </w:pPr>
    </w:p>
    <w:p w14:paraId="59AC3A48" w14:textId="77777777" w:rsidR="00D315D9" w:rsidRDefault="00D315D9" w:rsidP="00D315D9">
      <w:pPr>
        <w:pStyle w:val="Bodytekst"/>
        <w:tabs>
          <w:tab w:val="right" w:pos="8051"/>
        </w:tabs>
      </w:pPr>
    </w:p>
    <w:p w14:paraId="3F44B565" w14:textId="77777777" w:rsidR="00D315D9" w:rsidRDefault="00D315D9" w:rsidP="00D315D9">
      <w:pPr>
        <w:pStyle w:val="Bodytekst"/>
        <w:tabs>
          <w:tab w:val="right" w:pos="8051"/>
        </w:tabs>
      </w:pPr>
    </w:p>
    <w:p w14:paraId="49EFCA58" w14:textId="77777777" w:rsidR="00D315D9" w:rsidRDefault="00D315D9" w:rsidP="00D315D9">
      <w:pPr>
        <w:pStyle w:val="Bodytekst"/>
        <w:tabs>
          <w:tab w:val="right" w:pos="8051"/>
        </w:tabs>
      </w:pPr>
    </w:p>
    <w:p w14:paraId="0F3265F7" w14:textId="04BF0B33" w:rsidR="00D315D9" w:rsidRDefault="00D315D9" w:rsidP="00D315D9">
      <w:pPr>
        <w:pStyle w:val="Bodytekst"/>
        <w:tabs>
          <w:tab w:val="right" w:pos="8051"/>
        </w:tabs>
      </w:pPr>
      <w:proofErr w:type="spellStart"/>
      <w:r>
        <w:t>Betreft:afsluiting</w:t>
      </w:r>
      <w:proofErr w:type="spellEnd"/>
      <w:r>
        <w:t xml:space="preserve"> MCS 03072024</w:t>
      </w:r>
      <w:r>
        <w:tab/>
        <w:t>Datum: 1</w:t>
      </w:r>
      <w:r w:rsidR="00425EE6">
        <w:t>3</w:t>
      </w:r>
      <w:r>
        <w:t>-06-2024</w:t>
      </w:r>
    </w:p>
    <w:p w14:paraId="1B7E7FF6" w14:textId="77777777" w:rsidR="00D315D9" w:rsidRDefault="00D315D9" w:rsidP="00D315D9">
      <w:pPr>
        <w:pStyle w:val="Bodytekst"/>
        <w:tabs>
          <w:tab w:val="right" w:pos="8051"/>
        </w:tabs>
      </w:pPr>
    </w:p>
    <w:p w14:paraId="5EFFC1EE" w14:textId="77777777" w:rsidR="00D315D9" w:rsidRDefault="00D315D9" w:rsidP="00D315D9">
      <w:pPr>
        <w:pStyle w:val="Bodytekst"/>
        <w:tabs>
          <w:tab w:val="right" w:pos="8051"/>
        </w:tabs>
      </w:pPr>
    </w:p>
    <w:p w14:paraId="5C3880BE" w14:textId="5A9CD194" w:rsidR="00D315D9" w:rsidRPr="00F53AB5" w:rsidRDefault="00D315D9" w:rsidP="00D315D9">
      <w:pPr>
        <w:rPr>
          <w:rFonts w:asciiTheme="majorHAnsi" w:hAnsiTheme="majorHAnsi" w:cstheme="majorHAnsi"/>
          <w:sz w:val="22"/>
          <w:szCs w:val="22"/>
        </w:rPr>
      </w:pPr>
      <w:r w:rsidRPr="00F53AB5">
        <w:rPr>
          <w:rFonts w:asciiTheme="majorHAnsi" w:hAnsiTheme="majorHAnsi" w:cstheme="majorHAnsi"/>
          <w:sz w:val="22"/>
          <w:szCs w:val="22"/>
        </w:rPr>
        <w:t>Beste ouders/verzorgers</w:t>
      </w:r>
      <w:r w:rsidR="00425EE6">
        <w:rPr>
          <w:rFonts w:asciiTheme="majorHAnsi" w:hAnsiTheme="majorHAnsi" w:cstheme="majorHAnsi"/>
          <w:sz w:val="22"/>
          <w:szCs w:val="22"/>
        </w:rPr>
        <w:t xml:space="preserve"> en leerlingen</w:t>
      </w:r>
      <w:r w:rsidRPr="00F53AB5">
        <w:rPr>
          <w:rFonts w:asciiTheme="majorHAnsi" w:hAnsiTheme="majorHAnsi" w:cstheme="majorHAnsi"/>
          <w:sz w:val="22"/>
          <w:szCs w:val="22"/>
        </w:rPr>
        <w:t>,</w:t>
      </w:r>
    </w:p>
    <w:p w14:paraId="14BF9ED5" w14:textId="77777777" w:rsidR="00D315D9" w:rsidRDefault="00D315D9" w:rsidP="00D315D9">
      <w:pPr>
        <w:pStyle w:val="Bodytekst"/>
        <w:tabs>
          <w:tab w:val="right" w:pos="8051"/>
        </w:tabs>
      </w:pPr>
    </w:p>
    <w:p w14:paraId="4873681B" w14:textId="44ABAD9F" w:rsidR="00D315D9" w:rsidRPr="00F53AB5" w:rsidRDefault="00D315D9" w:rsidP="00D315D9">
      <w:pPr>
        <w:shd w:val="clear" w:color="auto" w:fill="FFFFFF"/>
        <w:outlineLvl w:val="1"/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A733AF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Op</w:t>
      </w:r>
      <w:r w:rsidRPr="00F53AB5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733AF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woensdag</w:t>
      </w:r>
      <w:r w:rsidRPr="00F53AB5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25EE6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3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juli</w:t>
      </w:r>
      <w:r w:rsidRPr="00A733AF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hebben</w:t>
      </w:r>
      <w:r w:rsidRPr="00F53AB5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733AF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we</w:t>
      </w:r>
      <w:r w:rsidRPr="00F53AB5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733AF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voor de laatste les </w:t>
      </w:r>
      <w:proofErr w:type="spellStart"/>
      <w:r w:rsidR="004666A7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science</w:t>
      </w:r>
      <w:proofErr w:type="spellEnd"/>
      <w:r w:rsidR="004666A7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733AF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in leerjaar 2 een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praktische opdracht </w:t>
      </w:r>
      <w:r w:rsidRPr="00A733AF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gepland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0E6D9F31" w14:textId="77777777" w:rsidR="00D315D9" w:rsidRPr="00A733AF" w:rsidRDefault="00D315D9" w:rsidP="00D315D9">
      <w:pPr>
        <w:shd w:val="clear" w:color="auto" w:fill="FFFFFF"/>
        <w:outlineLvl w:val="1"/>
        <w:rPr>
          <w:rFonts w:asciiTheme="majorHAnsi" w:eastAsia="Times New Roman" w:hAnsiTheme="majorHAnsi" w:cstheme="majorHAnsi"/>
          <w:color w:val="202124"/>
          <w:sz w:val="22"/>
          <w:szCs w:val="22"/>
        </w:rPr>
      </w:pPr>
    </w:p>
    <w:p w14:paraId="1E80C3F0" w14:textId="77777777" w:rsidR="00D315D9" w:rsidRPr="00F53AB5" w:rsidRDefault="00D315D9" w:rsidP="00D315D9">
      <w:pPr>
        <w:rPr>
          <w:rFonts w:asciiTheme="majorHAnsi" w:hAnsiTheme="majorHAnsi" w:cstheme="majorHAnsi"/>
          <w:sz w:val="22"/>
          <w:szCs w:val="22"/>
        </w:rPr>
      </w:pPr>
      <w:r w:rsidRPr="00F53AB5">
        <w:rPr>
          <w:rFonts w:asciiTheme="majorHAnsi" w:hAnsiTheme="majorHAnsi" w:cstheme="majorHAnsi"/>
          <w:sz w:val="22"/>
          <w:szCs w:val="22"/>
        </w:rPr>
        <w:t>Hierbij het programma:</w:t>
      </w:r>
    </w:p>
    <w:p w14:paraId="4CE99D50" w14:textId="36DCA046" w:rsidR="00D315D9" w:rsidRPr="00F53AB5" w:rsidRDefault="00D315D9" w:rsidP="00D315D9">
      <w:pPr>
        <w:pStyle w:val="Lijstalinea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 w:rsidRPr="00F53AB5">
        <w:rPr>
          <w:rFonts w:asciiTheme="majorHAnsi" w:hAnsiTheme="majorHAnsi" w:cstheme="majorHAnsi"/>
        </w:rPr>
        <w:t xml:space="preserve">Om </w:t>
      </w:r>
      <w:r>
        <w:rPr>
          <w:rFonts w:asciiTheme="majorHAnsi" w:hAnsiTheme="majorHAnsi" w:cstheme="majorHAnsi"/>
        </w:rPr>
        <w:t>08:30</w:t>
      </w:r>
      <w:r w:rsidRPr="00F53AB5">
        <w:rPr>
          <w:rFonts w:asciiTheme="majorHAnsi" w:hAnsiTheme="majorHAnsi" w:cstheme="majorHAnsi"/>
        </w:rPr>
        <w:t xml:space="preserve"> uur verzamelen in lokaal 025. </w:t>
      </w:r>
    </w:p>
    <w:p w14:paraId="7DF5935A" w14:textId="3C6A47D8" w:rsidR="00D315D9" w:rsidRDefault="00D315D9" w:rsidP="00D315D9">
      <w:pPr>
        <w:pStyle w:val="Lijstalinea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Docenten verzorgen een introductie op de opdracht tot ongeveer 09:00 uur.</w:t>
      </w:r>
    </w:p>
    <w:p w14:paraId="4E9FCFB9" w14:textId="2448A0DD" w:rsidR="00D315D9" w:rsidRDefault="00D315D9" w:rsidP="00D315D9">
      <w:pPr>
        <w:pStyle w:val="Lijstalinea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Vanaf 09:00 uur zelfstandig werken aan de opdracht. </w:t>
      </w:r>
    </w:p>
    <w:p w14:paraId="213A7F02" w14:textId="08240A67" w:rsidR="00D315D9" w:rsidRPr="00F53AB5" w:rsidRDefault="00D315D9" w:rsidP="00D315D9">
      <w:pPr>
        <w:pStyle w:val="Lijstalinea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 10:30 bespreken van de voortgang waarna een kleine pauze van 15 minuten.</w:t>
      </w:r>
    </w:p>
    <w:p w14:paraId="6638FFA5" w14:textId="61DD619F" w:rsidR="00D315D9" w:rsidRDefault="00D315D9" w:rsidP="00D315D9">
      <w:pPr>
        <w:pStyle w:val="Lijstalinea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Tot 12:00 uur zelfstandig werken aan de opdracht.</w:t>
      </w:r>
    </w:p>
    <w:p w14:paraId="2432E46E" w14:textId="72D68014" w:rsidR="00425EE6" w:rsidRDefault="00425EE6" w:rsidP="00D315D9">
      <w:pPr>
        <w:pStyle w:val="Lijstalinea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Van 12:00 tot 12:20 uur pauze.</w:t>
      </w:r>
    </w:p>
    <w:p w14:paraId="10BDDA2C" w14:textId="28FCA0E6" w:rsidR="00D315D9" w:rsidRPr="00F53AB5" w:rsidRDefault="00D315D9" w:rsidP="00D315D9">
      <w:pPr>
        <w:pStyle w:val="Lijstalinea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Vanaf 12:</w:t>
      </w:r>
      <w:r w:rsidR="00425EE6">
        <w:rPr>
          <w:rFonts w:asciiTheme="majorHAnsi" w:hAnsiTheme="majorHAnsi" w:cstheme="majorHAnsi"/>
        </w:rPr>
        <w:t xml:space="preserve">20 </w:t>
      </w:r>
      <w:r>
        <w:rPr>
          <w:rFonts w:asciiTheme="majorHAnsi" w:hAnsiTheme="majorHAnsi" w:cstheme="majorHAnsi"/>
        </w:rPr>
        <w:t>uur bespreken van de resultaten</w:t>
      </w:r>
      <w:r w:rsidR="00AD39F3">
        <w:rPr>
          <w:rFonts w:asciiTheme="majorHAnsi" w:hAnsiTheme="majorHAnsi" w:cstheme="majorHAnsi"/>
        </w:rPr>
        <w:t>. Hierna ruimte voor vijf presentaties van de  programmeeropdracht.</w:t>
      </w:r>
      <w:r w:rsidR="00425EE6">
        <w:rPr>
          <w:rFonts w:asciiTheme="majorHAnsi" w:hAnsiTheme="majorHAnsi" w:cstheme="majorHAnsi"/>
        </w:rPr>
        <w:t xml:space="preserve"> </w:t>
      </w:r>
    </w:p>
    <w:p w14:paraId="33B447DD" w14:textId="779C9826" w:rsidR="00D315D9" w:rsidRPr="00F53AB5" w:rsidRDefault="00D315D9" w:rsidP="00D315D9">
      <w:pPr>
        <w:pStyle w:val="Lijstalinea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Vanaf 13:</w:t>
      </w:r>
      <w:r w:rsidR="00425EE6">
        <w:rPr>
          <w:rFonts w:asciiTheme="majorHAnsi" w:hAnsiTheme="majorHAnsi" w:cstheme="majorHAnsi"/>
        </w:rPr>
        <w:t>15</w:t>
      </w:r>
      <w:r w:rsidRPr="00F53AB5">
        <w:rPr>
          <w:rFonts w:asciiTheme="majorHAnsi" w:hAnsiTheme="majorHAnsi" w:cstheme="majorHAnsi"/>
        </w:rPr>
        <w:t xml:space="preserve"> uur afscheid nemen bij “</w:t>
      </w:r>
      <w:proofErr w:type="spellStart"/>
      <w:r w:rsidRPr="00F53AB5">
        <w:rPr>
          <w:rFonts w:asciiTheme="majorHAnsi" w:hAnsiTheme="majorHAnsi" w:cstheme="majorHAnsi"/>
        </w:rPr>
        <w:t>Allessandro</w:t>
      </w:r>
      <w:proofErr w:type="spellEnd"/>
      <w:r w:rsidRPr="00F53AB5">
        <w:rPr>
          <w:rFonts w:asciiTheme="majorHAnsi" w:hAnsiTheme="majorHAnsi" w:cstheme="majorHAnsi"/>
        </w:rPr>
        <w:t>”, ijssalon is Oss.</w:t>
      </w:r>
    </w:p>
    <w:p w14:paraId="2635CAD8" w14:textId="700F34BF" w:rsidR="00D315D9" w:rsidRPr="00F53AB5" w:rsidRDefault="00D315D9" w:rsidP="00D315D9">
      <w:pPr>
        <w:rPr>
          <w:rFonts w:asciiTheme="majorHAnsi" w:hAnsiTheme="majorHAnsi" w:cstheme="majorHAnsi"/>
          <w:sz w:val="22"/>
          <w:szCs w:val="22"/>
        </w:rPr>
      </w:pPr>
      <w:r w:rsidRPr="00F53AB5">
        <w:rPr>
          <w:rFonts w:asciiTheme="majorHAnsi" w:hAnsiTheme="majorHAnsi" w:cstheme="majorHAnsi"/>
          <w:sz w:val="22"/>
          <w:szCs w:val="22"/>
        </w:rPr>
        <w:t>Afspra</w:t>
      </w:r>
      <w:r w:rsidR="004666A7">
        <w:rPr>
          <w:rFonts w:asciiTheme="majorHAnsi" w:hAnsiTheme="majorHAnsi" w:cstheme="majorHAnsi"/>
          <w:sz w:val="22"/>
          <w:szCs w:val="22"/>
        </w:rPr>
        <w:t>ak:</w:t>
      </w:r>
    </w:p>
    <w:p w14:paraId="7A966647" w14:textId="091D2792" w:rsidR="00D315D9" w:rsidRPr="00F53AB5" w:rsidRDefault="00D315D9" w:rsidP="00D315D9">
      <w:pPr>
        <w:pStyle w:val="Lijstalinea"/>
        <w:numPr>
          <w:ilvl w:val="0"/>
          <w:numId w:val="2"/>
        </w:numPr>
        <w:spacing w:after="160"/>
        <w:rPr>
          <w:rFonts w:asciiTheme="majorHAnsi" w:hAnsiTheme="majorHAnsi" w:cstheme="majorHAnsi"/>
        </w:rPr>
      </w:pPr>
      <w:r w:rsidRPr="00F53AB5">
        <w:rPr>
          <w:rFonts w:asciiTheme="majorHAnsi" w:hAnsiTheme="majorHAnsi" w:cstheme="majorHAnsi"/>
        </w:rPr>
        <w:t xml:space="preserve">De leerling neemt </w:t>
      </w:r>
      <w:r w:rsidR="004666A7">
        <w:rPr>
          <w:rFonts w:asciiTheme="majorHAnsi" w:hAnsiTheme="majorHAnsi" w:cstheme="majorHAnsi"/>
        </w:rPr>
        <w:t xml:space="preserve">voor deze dag </w:t>
      </w:r>
      <w:r w:rsidRPr="00F53AB5">
        <w:rPr>
          <w:rFonts w:asciiTheme="majorHAnsi" w:hAnsiTheme="majorHAnsi" w:cstheme="majorHAnsi"/>
        </w:rPr>
        <w:t xml:space="preserve">een eigen lunchpakket </w:t>
      </w:r>
      <w:r w:rsidR="004666A7">
        <w:rPr>
          <w:rFonts w:asciiTheme="majorHAnsi" w:hAnsiTheme="majorHAnsi" w:cstheme="majorHAnsi"/>
        </w:rPr>
        <w:t>en</w:t>
      </w:r>
      <w:r w:rsidRPr="00F53AB5">
        <w:rPr>
          <w:rFonts w:asciiTheme="majorHAnsi" w:hAnsiTheme="majorHAnsi" w:cstheme="majorHAnsi"/>
        </w:rPr>
        <w:t xml:space="preserve"> drinken mee.</w:t>
      </w:r>
    </w:p>
    <w:p w14:paraId="76DEA21C" w14:textId="77777777" w:rsidR="00D315D9" w:rsidRPr="00F53AB5" w:rsidRDefault="00D315D9" w:rsidP="00D315D9">
      <w:pPr>
        <w:rPr>
          <w:rFonts w:asciiTheme="majorHAnsi" w:hAnsiTheme="majorHAnsi" w:cstheme="majorHAnsi"/>
          <w:sz w:val="22"/>
          <w:szCs w:val="22"/>
        </w:rPr>
      </w:pPr>
    </w:p>
    <w:p w14:paraId="0A0BC038" w14:textId="3AD2C396" w:rsidR="00D315D9" w:rsidRDefault="00D315D9" w:rsidP="00D315D9">
      <w:pPr>
        <w:rPr>
          <w:rFonts w:asciiTheme="majorHAnsi" w:hAnsiTheme="majorHAnsi" w:cstheme="majorHAnsi"/>
          <w:sz w:val="22"/>
          <w:szCs w:val="22"/>
        </w:rPr>
      </w:pPr>
      <w:r w:rsidRPr="00F53AB5">
        <w:rPr>
          <w:rFonts w:asciiTheme="majorHAnsi" w:hAnsiTheme="majorHAnsi" w:cstheme="majorHAnsi"/>
          <w:sz w:val="22"/>
          <w:szCs w:val="22"/>
        </w:rPr>
        <w:t xml:space="preserve">Wij hopen dat </w:t>
      </w:r>
      <w:r w:rsidR="004666A7">
        <w:rPr>
          <w:rFonts w:asciiTheme="majorHAnsi" w:hAnsiTheme="majorHAnsi" w:cstheme="majorHAnsi"/>
          <w:sz w:val="22"/>
          <w:szCs w:val="22"/>
        </w:rPr>
        <w:t xml:space="preserve">deze dag </w:t>
      </w:r>
      <w:r w:rsidRPr="00F53AB5">
        <w:rPr>
          <w:rFonts w:asciiTheme="majorHAnsi" w:hAnsiTheme="majorHAnsi" w:cstheme="majorHAnsi"/>
          <w:sz w:val="22"/>
          <w:szCs w:val="22"/>
        </w:rPr>
        <w:t xml:space="preserve">leerlingen een fijne afsluiting van het tweede leerjaar masterclass </w:t>
      </w:r>
      <w:proofErr w:type="spellStart"/>
      <w:r w:rsidRPr="00F53AB5">
        <w:rPr>
          <w:rFonts w:asciiTheme="majorHAnsi" w:hAnsiTheme="majorHAnsi" w:cstheme="majorHAnsi"/>
          <w:sz w:val="22"/>
          <w:szCs w:val="22"/>
        </w:rPr>
        <w:t>science</w:t>
      </w:r>
      <w:proofErr w:type="spellEnd"/>
      <w:r w:rsidRPr="00F53AB5">
        <w:rPr>
          <w:rFonts w:asciiTheme="majorHAnsi" w:hAnsiTheme="majorHAnsi" w:cstheme="majorHAnsi"/>
          <w:sz w:val="22"/>
          <w:szCs w:val="22"/>
        </w:rPr>
        <w:t xml:space="preserve"> mogen ervaren.</w:t>
      </w:r>
    </w:p>
    <w:p w14:paraId="7BF02C83" w14:textId="77777777" w:rsidR="004666A7" w:rsidRDefault="004666A7" w:rsidP="00D315D9">
      <w:pPr>
        <w:rPr>
          <w:rFonts w:asciiTheme="majorHAnsi" w:hAnsiTheme="majorHAnsi" w:cstheme="majorHAnsi"/>
          <w:sz w:val="22"/>
          <w:szCs w:val="22"/>
        </w:rPr>
      </w:pPr>
    </w:p>
    <w:p w14:paraId="42B7FDF5" w14:textId="77777777" w:rsidR="004666A7" w:rsidRPr="00F53AB5" w:rsidRDefault="004666A7" w:rsidP="00D315D9">
      <w:pPr>
        <w:rPr>
          <w:rFonts w:asciiTheme="majorHAnsi" w:hAnsiTheme="majorHAnsi" w:cstheme="majorHAnsi"/>
          <w:sz w:val="22"/>
          <w:szCs w:val="22"/>
        </w:rPr>
      </w:pPr>
    </w:p>
    <w:p w14:paraId="7FD9CC5A" w14:textId="77777777" w:rsidR="00D315D9" w:rsidRPr="00F53AB5" w:rsidRDefault="00D315D9" w:rsidP="00D315D9">
      <w:pPr>
        <w:rPr>
          <w:rFonts w:asciiTheme="majorHAnsi" w:hAnsiTheme="majorHAnsi" w:cstheme="majorHAnsi"/>
          <w:sz w:val="22"/>
          <w:szCs w:val="22"/>
        </w:rPr>
      </w:pPr>
      <w:r w:rsidRPr="00F53AB5">
        <w:rPr>
          <w:rFonts w:asciiTheme="majorHAnsi" w:hAnsiTheme="majorHAnsi" w:cstheme="majorHAnsi"/>
          <w:sz w:val="22"/>
          <w:szCs w:val="22"/>
        </w:rPr>
        <w:t xml:space="preserve">Namens de docenten </w:t>
      </w:r>
      <w:proofErr w:type="spellStart"/>
      <w:r w:rsidRPr="00F53AB5">
        <w:rPr>
          <w:rFonts w:asciiTheme="majorHAnsi" w:hAnsiTheme="majorHAnsi" w:cstheme="majorHAnsi"/>
          <w:sz w:val="22"/>
          <w:szCs w:val="22"/>
        </w:rPr>
        <w:t>science</w:t>
      </w:r>
      <w:proofErr w:type="spellEnd"/>
      <w:r w:rsidRPr="00F53AB5">
        <w:rPr>
          <w:rFonts w:asciiTheme="majorHAnsi" w:hAnsiTheme="majorHAnsi" w:cstheme="majorHAnsi"/>
          <w:sz w:val="22"/>
          <w:szCs w:val="22"/>
        </w:rPr>
        <w:t>,</w:t>
      </w:r>
    </w:p>
    <w:p w14:paraId="618198BF" w14:textId="52BDE294" w:rsidR="00D315D9" w:rsidRPr="00F53AB5" w:rsidRDefault="004666A7" w:rsidP="00D315D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Mariëlle Sol </w:t>
      </w:r>
      <w:r w:rsidR="00D315D9" w:rsidRPr="00F53AB5">
        <w:rPr>
          <w:rFonts w:asciiTheme="majorHAnsi" w:hAnsiTheme="majorHAnsi" w:cstheme="majorHAnsi"/>
          <w:sz w:val="22"/>
          <w:szCs w:val="22"/>
        </w:rPr>
        <w:t>en Nol Lucassen</w:t>
      </w:r>
    </w:p>
    <w:p w14:paraId="43CDC18F" w14:textId="77777777" w:rsidR="00D315D9" w:rsidRPr="00F53AB5" w:rsidRDefault="00D315D9" w:rsidP="00D315D9">
      <w:pPr>
        <w:pStyle w:val="Bodytekst"/>
        <w:tabs>
          <w:tab w:val="right" w:pos="8051"/>
        </w:tabs>
        <w:rPr>
          <w:rFonts w:asciiTheme="majorHAnsi" w:hAnsiTheme="majorHAnsi" w:cstheme="majorHAnsi"/>
          <w:sz w:val="22"/>
          <w:szCs w:val="22"/>
        </w:rPr>
      </w:pPr>
    </w:p>
    <w:p w14:paraId="163CFCEA" w14:textId="77777777" w:rsidR="00D315D9" w:rsidRDefault="00D315D9" w:rsidP="00D315D9">
      <w:pPr>
        <w:pStyle w:val="Bodytekst"/>
        <w:tabs>
          <w:tab w:val="right" w:pos="8051"/>
        </w:tabs>
      </w:pPr>
    </w:p>
    <w:p w14:paraId="3CBF64F1" w14:textId="77777777" w:rsidR="00D315D9" w:rsidRDefault="00D315D9" w:rsidP="00D315D9">
      <w:pPr>
        <w:pStyle w:val="Bodytekst"/>
        <w:tabs>
          <w:tab w:val="right" w:pos="8051"/>
        </w:tabs>
      </w:pPr>
    </w:p>
    <w:p w14:paraId="1590336A" w14:textId="77777777" w:rsidR="00D315D9" w:rsidRDefault="00D315D9" w:rsidP="00D315D9">
      <w:pPr>
        <w:pStyle w:val="Bodytekst"/>
        <w:tabs>
          <w:tab w:val="right" w:pos="8051"/>
        </w:tabs>
      </w:pPr>
    </w:p>
    <w:p w14:paraId="58113662" w14:textId="77777777" w:rsidR="00D315D9" w:rsidRDefault="00D315D9" w:rsidP="00D315D9">
      <w:pPr>
        <w:pStyle w:val="Bodytekst"/>
        <w:tabs>
          <w:tab w:val="right" w:pos="8051"/>
        </w:tabs>
      </w:pPr>
    </w:p>
    <w:p w14:paraId="27603561" w14:textId="77777777" w:rsidR="00D315D9" w:rsidRDefault="00D315D9" w:rsidP="00D315D9">
      <w:pPr>
        <w:pStyle w:val="Bodytekst"/>
        <w:tabs>
          <w:tab w:val="right" w:pos="8051"/>
        </w:tabs>
      </w:pPr>
    </w:p>
    <w:p w14:paraId="30EC93AB" w14:textId="77777777" w:rsidR="00D315D9" w:rsidRDefault="00D315D9" w:rsidP="00D315D9">
      <w:pPr>
        <w:pStyle w:val="Bodytekst"/>
        <w:tabs>
          <w:tab w:val="right" w:pos="8051"/>
        </w:tabs>
      </w:pPr>
    </w:p>
    <w:p w14:paraId="7EE9E142" w14:textId="77777777" w:rsidR="00D315D9" w:rsidRDefault="00D315D9" w:rsidP="00D315D9">
      <w:pPr>
        <w:pStyle w:val="Bodytekst"/>
        <w:tabs>
          <w:tab w:val="right" w:pos="8051"/>
        </w:tabs>
      </w:pPr>
    </w:p>
    <w:p w14:paraId="6D738E85" w14:textId="77777777" w:rsidR="00D315D9" w:rsidRDefault="00D315D9" w:rsidP="00D315D9">
      <w:pPr>
        <w:pStyle w:val="Bodytekst"/>
        <w:tabs>
          <w:tab w:val="right" w:pos="8051"/>
        </w:tabs>
      </w:pPr>
    </w:p>
    <w:p w14:paraId="052F73BD" w14:textId="77777777" w:rsidR="00D315D9" w:rsidRDefault="00D315D9" w:rsidP="00D315D9">
      <w:pPr>
        <w:pStyle w:val="Bodytekst"/>
        <w:tabs>
          <w:tab w:val="right" w:pos="8051"/>
        </w:tabs>
      </w:pPr>
    </w:p>
    <w:p w14:paraId="0877D109" w14:textId="77777777" w:rsidR="00D315D9" w:rsidRDefault="00D315D9" w:rsidP="00D315D9">
      <w:pPr>
        <w:pStyle w:val="Bodytekst"/>
        <w:tabs>
          <w:tab w:val="right" w:pos="8051"/>
        </w:tabs>
      </w:pPr>
    </w:p>
    <w:p w14:paraId="779B02A9" w14:textId="77777777" w:rsidR="00D315D9" w:rsidRDefault="00D315D9" w:rsidP="00D315D9">
      <w:pPr>
        <w:pStyle w:val="Bodytekst"/>
        <w:tabs>
          <w:tab w:val="right" w:pos="8051"/>
        </w:tabs>
      </w:pPr>
    </w:p>
    <w:p w14:paraId="10C1F6AC" w14:textId="77777777" w:rsidR="00D315D9" w:rsidRDefault="00D315D9" w:rsidP="00D315D9">
      <w:pPr>
        <w:pStyle w:val="Bodytekst"/>
        <w:tabs>
          <w:tab w:val="right" w:pos="8051"/>
        </w:tabs>
      </w:pPr>
    </w:p>
    <w:p w14:paraId="7C20DFE6" w14:textId="77777777" w:rsidR="00D315D9" w:rsidRDefault="00D315D9" w:rsidP="00D315D9">
      <w:pPr>
        <w:pStyle w:val="Bodytekst"/>
        <w:tabs>
          <w:tab w:val="right" w:pos="8051"/>
        </w:tabs>
      </w:pPr>
    </w:p>
    <w:p w14:paraId="143A7C55" w14:textId="77777777" w:rsidR="00D315D9" w:rsidRDefault="00D315D9" w:rsidP="00D315D9">
      <w:pPr>
        <w:pStyle w:val="Bodytekst"/>
        <w:tabs>
          <w:tab w:val="right" w:pos="8051"/>
        </w:tabs>
      </w:pPr>
    </w:p>
    <w:p w14:paraId="22C0936F" w14:textId="77777777" w:rsidR="00D315D9" w:rsidRDefault="00D315D9" w:rsidP="00D315D9">
      <w:pPr>
        <w:pStyle w:val="Bodytekst"/>
        <w:tabs>
          <w:tab w:val="right" w:pos="8051"/>
        </w:tabs>
      </w:pPr>
    </w:p>
    <w:p w14:paraId="50E4D8E6" w14:textId="77777777" w:rsidR="00D315D9" w:rsidRDefault="00D315D9" w:rsidP="00D315D9">
      <w:pPr>
        <w:pStyle w:val="Bodytekst"/>
        <w:tabs>
          <w:tab w:val="right" w:pos="8051"/>
        </w:tabs>
      </w:pPr>
    </w:p>
    <w:p w14:paraId="7661C5A5" w14:textId="77777777" w:rsidR="00D315D9" w:rsidRDefault="00D315D9" w:rsidP="00D315D9">
      <w:pPr>
        <w:pStyle w:val="Bodytekst"/>
        <w:tabs>
          <w:tab w:val="right" w:pos="8051"/>
        </w:tabs>
      </w:pPr>
    </w:p>
    <w:p w14:paraId="1FE83FD5" w14:textId="77777777" w:rsidR="00D315D9" w:rsidRDefault="00D315D9" w:rsidP="00D315D9">
      <w:pPr>
        <w:pStyle w:val="Bodytekst"/>
        <w:tabs>
          <w:tab w:val="right" w:pos="8051"/>
        </w:tabs>
      </w:pPr>
    </w:p>
    <w:p w14:paraId="2BE58FA5" w14:textId="77777777" w:rsidR="00D315D9" w:rsidRDefault="00D315D9" w:rsidP="00D315D9">
      <w:pPr>
        <w:pStyle w:val="Bodytekst"/>
        <w:tabs>
          <w:tab w:val="right" w:pos="8051"/>
        </w:tabs>
      </w:pPr>
    </w:p>
    <w:p w14:paraId="20C46870" w14:textId="77777777" w:rsidR="00D315D9" w:rsidRDefault="00D315D9" w:rsidP="00D315D9">
      <w:pPr>
        <w:pStyle w:val="Bodytekst"/>
        <w:tabs>
          <w:tab w:val="right" w:pos="8051"/>
        </w:tabs>
      </w:pPr>
    </w:p>
    <w:p w14:paraId="29E74CB5" w14:textId="77777777" w:rsidR="00D315D9" w:rsidRDefault="00D315D9" w:rsidP="00D315D9">
      <w:pPr>
        <w:pStyle w:val="Bodytekst"/>
        <w:tabs>
          <w:tab w:val="right" w:pos="8051"/>
        </w:tabs>
      </w:pPr>
    </w:p>
    <w:p w14:paraId="29768230" w14:textId="77777777" w:rsidR="00D315D9" w:rsidRDefault="00D315D9" w:rsidP="00D315D9">
      <w:pPr>
        <w:pStyle w:val="Bodytekst"/>
        <w:tabs>
          <w:tab w:val="right" w:pos="8051"/>
        </w:tabs>
      </w:pPr>
    </w:p>
    <w:p w14:paraId="426D3B63" w14:textId="77777777" w:rsidR="00D315D9" w:rsidRDefault="00D315D9" w:rsidP="00D315D9">
      <w:pPr>
        <w:pStyle w:val="Bodytekst"/>
        <w:tabs>
          <w:tab w:val="right" w:pos="8051"/>
        </w:tabs>
      </w:pPr>
    </w:p>
    <w:p w14:paraId="738C1788" w14:textId="77777777" w:rsidR="00D315D9" w:rsidRDefault="00D315D9" w:rsidP="00D315D9">
      <w:pPr>
        <w:pStyle w:val="Bodytekst"/>
        <w:tabs>
          <w:tab w:val="right" w:pos="8051"/>
        </w:tabs>
      </w:pPr>
    </w:p>
    <w:p w14:paraId="606FC30D" w14:textId="77777777" w:rsidR="00D315D9" w:rsidRDefault="00D315D9" w:rsidP="00D315D9">
      <w:pPr>
        <w:pStyle w:val="Bodytekst"/>
        <w:tabs>
          <w:tab w:val="right" w:pos="8051"/>
        </w:tabs>
      </w:pPr>
    </w:p>
    <w:p w14:paraId="3A9AB34C" w14:textId="77777777" w:rsidR="00D315D9" w:rsidRDefault="00D315D9" w:rsidP="00D315D9">
      <w:pPr>
        <w:pStyle w:val="Bodytekst"/>
        <w:tabs>
          <w:tab w:val="right" w:pos="8051"/>
        </w:tabs>
      </w:pPr>
    </w:p>
    <w:p w14:paraId="5BDD41D3" w14:textId="77777777" w:rsidR="00D315D9" w:rsidRDefault="00D315D9" w:rsidP="00D315D9">
      <w:pPr>
        <w:pStyle w:val="Bodytekst"/>
        <w:tabs>
          <w:tab w:val="right" w:pos="8051"/>
        </w:tabs>
      </w:pPr>
    </w:p>
    <w:p w14:paraId="523325FA" w14:textId="77777777" w:rsidR="00D315D9" w:rsidRDefault="00D315D9" w:rsidP="00D315D9">
      <w:pPr>
        <w:pStyle w:val="Bodytekst"/>
        <w:tabs>
          <w:tab w:val="right" w:pos="8051"/>
        </w:tabs>
      </w:pPr>
    </w:p>
    <w:p w14:paraId="0F44B7FF" w14:textId="77777777" w:rsidR="00D315D9" w:rsidRDefault="00D315D9" w:rsidP="00D315D9">
      <w:pPr>
        <w:pStyle w:val="Bodytekst"/>
        <w:tabs>
          <w:tab w:val="right" w:pos="8051"/>
        </w:tabs>
      </w:pPr>
    </w:p>
    <w:p w14:paraId="5A5372C0" w14:textId="77777777" w:rsidR="00D315D9" w:rsidRDefault="00D315D9" w:rsidP="00D315D9">
      <w:pPr>
        <w:pStyle w:val="Bodytekst"/>
        <w:tabs>
          <w:tab w:val="right" w:pos="8051"/>
        </w:tabs>
      </w:pPr>
    </w:p>
    <w:p w14:paraId="4E6603AB" w14:textId="77777777" w:rsidR="00D315D9" w:rsidRDefault="00D315D9" w:rsidP="00D315D9">
      <w:pPr>
        <w:pStyle w:val="Bodytekst"/>
        <w:tabs>
          <w:tab w:val="right" w:pos="8051"/>
        </w:tabs>
      </w:pPr>
    </w:p>
    <w:p w14:paraId="3AA7A1BF" w14:textId="77777777" w:rsidR="00D315D9" w:rsidRDefault="00D315D9" w:rsidP="00D315D9">
      <w:pPr>
        <w:pStyle w:val="Bodytekst"/>
        <w:tabs>
          <w:tab w:val="right" w:pos="8051"/>
        </w:tabs>
      </w:pPr>
    </w:p>
    <w:p w14:paraId="4BF4E212" w14:textId="77777777" w:rsidR="00D315D9" w:rsidRDefault="00D315D9" w:rsidP="00D315D9">
      <w:pPr>
        <w:pStyle w:val="Bodytekst"/>
        <w:tabs>
          <w:tab w:val="right" w:pos="8051"/>
        </w:tabs>
      </w:pPr>
    </w:p>
    <w:p w14:paraId="0C91A389" w14:textId="77777777" w:rsidR="00D315D9" w:rsidRDefault="00D315D9" w:rsidP="00D315D9">
      <w:pPr>
        <w:pStyle w:val="Bodytekst"/>
        <w:tabs>
          <w:tab w:val="right" w:pos="8051"/>
        </w:tabs>
      </w:pPr>
    </w:p>
    <w:p w14:paraId="0463FE3D" w14:textId="77777777" w:rsidR="005C65A4" w:rsidRDefault="005C65A4"/>
    <w:sectPr w:rsidR="005C65A4" w:rsidSect="00D315D9">
      <w:headerReference w:type="default" r:id="rId7"/>
      <w:headerReference w:type="first" r:id="rId8"/>
      <w:pgSz w:w="11901" w:h="16817"/>
      <w:pgMar w:top="2948" w:right="2268" w:bottom="567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9ECA6" w14:textId="77777777" w:rsidR="00D16812" w:rsidRDefault="00D16812">
      <w:r>
        <w:separator/>
      </w:r>
    </w:p>
  </w:endnote>
  <w:endnote w:type="continuationSeparator" w:id="0">
    <w:p w14:paraId="65D1E0E0" w14:textId="77777777" w:rsidR="00D16812" w:rsidRDefault="00D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7CECE" w14:textId="77777777" w:rsidR="00D16812" w:rsidRDefault="00D16812">
      <w:r>
        <w:separator/>
      </w:r>
    </w:p>
  </w:footnote>
  <w:footnote w:type="continuationSeparator" w:id="0">
    <w:p w14:paraId="4742FD63" w14:textId="77777777" w:rsidR="00D16812" w:rsidRDefault="00D1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6DD3" w14:textId="77777777" w:rsidR="002E1339" w:rsidRDefault="00000000">
    <w:pPr>
      <w:pStyle w:val="Koptekst"/>
    </w:pPr>
    <w:r>
      <w:rPr>
        <w:rFonts w:hint="eastAsia"/>
        <w:noProof/>
        <w:lang w:val="en-US"/>
      </w:rPr>
      <w:drawing>
        <wp:anchor distT="0" distB="0" distL="114300" distR="114300" simplePos="0" relativeHeight="251660288" behindDoc="1" locked="0" layoutInCell="1" allowOverlap="1" wp14:anchorId="6E224A5C" wp14:editId="348B91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05BCB" w14:textId="77777777" w:rsidR="002E1339" w:rsidRDefault="00000000">
    <w:pPr>
      <w:pStyle w:val="Koptekst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0" layoutInCell="1" allowOverlap="1" wp14:anchorId="6967175C" wp14:editId="32F802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C6735"/>
    <w:multiLevelType w:val="hybridMultilevel"/>
    <w:tmpl w:val="E530D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2B16"/>
    <w:multiLevelType w:val="hybridMultilevel"/>
    <w:tmpl w:val="594EA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87375">
    <w:abstractNumId w:val="0"/>
  </w:num>
  <w:num w:numId="2" w16cid:durableId="512035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D9"/>
    <w:rsid w:val="0022161E"/>
    <w:rsid w:val="002E1339"/>
    <w:rsid w:val="003E038A"/>
    <w:rsid w:val="00425EE6"/>
    <w:rsid w:val="004666A7"/>
    <w:rsid w:val="005C65A4"/>
    <w:rsid w:val="00AD39F3"/>
    <w:rsid w:val="00D16812"/>
    <w:rsid w:val="00D315D9"/>
    <w:rsid w:val="00E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92CE"/>
  <w15:chartTrackingRefBased/>
  <w15:docId w15:val="{3CBDF03B-64BB-4796-B944-9773DA53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15D9"/>
    <w:pPr>
      <w:spacing w:after="0" w:line="240" w:lineRule="auto"/>
    </w:pPr>
    <w:rPr>
      <w:rFonts w:eastAsiaTheme="minorEastAsia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D315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15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15D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15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15D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15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15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15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15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15D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31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15D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15D9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15D9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15D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15D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15D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15D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315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1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15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15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315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315D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315D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315D9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15D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15D9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315D9"/>
    <w:rPr>
      <w:b/>
      <w:bCs/>
      <w:smallCaps/>
      <w:color w:val="2F5496" w:themeColor="accent1" w:themeShade="BF"/>
      <w:spacing w:val="5"/>
    </w:rPr>
  </w:style>
  <w:style w:type="paragraph" w:customStyle="1" w:styleId="Bodytekst">
    <w:name w:val="Bodytekst"/>
    <w:basedOn w:val="Standaard"/>
    <w:qFormat/>
    <w:rsid w:val="00D315D9"/>
    <w:pPr>
      <w:spacing w:line="280" w:lineRule="exact"/>
    </w:pPr>
    <w:rPr>
      <w:rFonts w:ascii="Arial" w:hAnsi="Arial"/>
      <w:sz w:val="20"/>
    </w:rPr>
  </w:style>
  <w:style w:type="paragraph" w:customStyle="1" w:styleId="Bodytekst-bold">
    <w:name w:val="Bodytekst-bold"/>
    <w:basedOn w:val="Bodytekst"/>
    <w:qFormat/>
    <w:rsid w:val="00D315D9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D315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5D9"/>
    <w:rPr>
      <w:rFonts w:eastAsiaTheme="minorEastAsia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    Op woensdag 3 juli hebben we voor de laatste les science in leerjaar 2 een prakt</vt:lpstr>
      <vt:lpstr>    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Lucassen, A.M. (Nol)</dc:creator>
  <cp:keywords/>
  <dc:description/>
  <cp:lastModifiedBy>Lucassen, A.M. (Nol)</cp:lastModifiedBy>
  <cp:revision>2</cp:revision>
  <dcterms:created xsi:type="dcterms:W3CDTF">2024-06-12T12:47:00Z</dcterms:created>
  <dcterms:modified xsi:type="dcterms:W3CDTF">2024-06-13T06:35:00Z</dcterms:modified>
</cp:coreProperties>
</file>