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5A96" w14:textId="77777777" w:rsidR="006D4E23" w:rsidRDefault="006D4E23" w:rsidP="006D4E23">
      <w:pPr>
        <w:pStyle w:val="Bodytekst"/>
        <w:tabs>
          <w:tab w:val="right" w:pos="8051"/>
        </w:tabs>
      </w:pPr>
    </w:p>
    <w:p w14:paraId="5FA5317D" w14:textId="77777777" w:rsidR="006D4E23" w:rsidRDefault="006D4E23" w:rsidP="006D4E23">
      <w:pPr>
        <w:pStyle w:val="Bodytekst"/>
        <w:tabs>
          <w:tab w:val="right" w:pos="8051"/>
        </w:tabs>
      </w:pPr>
    </w:p>
    <w:p w14:paraId="5F687222" w14:textId="77777777" w:rsidR="006D4E23" w:rsidRDefault="006D4E23" w:rsidP="006D4E23">
      <w:pPr>
        <w:pStyle w:val="Bodytekst"/>
        <w:tabs>
          <w:tab w:val="right" w:pos="8051"/>
        </w:tabs>
      </w:pPr>
    </w:p>
    <w:p w14:paraId="44EF6781" w14:textId="0F248EF2" w:rsidR="006D4E23" w:rsidRDefault="006D4E23" w:rsidP="006D4E23">
      <w:pPr>
        <w:pStyle w:val="Bodytekst"/>
        <w:tabs>
          <w:tab w:val="right" w:pos="8051"/>
        </w:tabs>
      </w:pPr>
    </w:p>
    <w:p w14:paraId="088C8F1E" w14:textId="77777777" w:rsidR="00336825" w:rsidRDefault="00336825" w:rsidP="006D4E23">
      <w:pPr>
        <w:pStyle w:val="Bodytekst"/>
        <w:tabs>
          <w:tab w:val="right" w:pos="8051"/>
        </w:tabs>
      </w:pPr>
    </w:p>
    <w:p w14:paraId="2F62A1F2" w14:textId="77777777" w:rsidR="006D4E23" w:rsidRDefault="006D4E23" w:rsidP="006D4E23">
      <w:pPr>
        <w:pStyle w:val="Bodytekst"/>
        <w:tabs>
          <w:tab w:val="right" w:pos="8051"/>
        </w:tabs>
      </w:pPr>
    </w:p>
    <w:p w14:paraId="518FD100" w14:textId="3BC62004" w:rsidR="00336825" w:rsidRPr="00FF2486" w:rsidRDefault="004A289E" w:rsidP="00336825">
      <w:pPr>
        <w:rPr>
          <w:rFonts w:ascii="Tahoma" w:hAnsi="Tahoma" w:cs="Tahoma"/>
        </w:rPr>
      </w:pPr>
      <w:r w:rsidRPr="7CC6FFD4">
        <w:rPr>
          <w:rFonts w:ascii="Tahoma" w:hAnsi="Tahoma" w:cs="Tahoma"/>
        </w:rPr>
        <w:t xml:space="preserve">Oss, </w:t>
      </w:r>
      <w:r w:rsidR="00896F9E" w:rsidRPr="7CC6FFD4">
        <w:rPr>
          <w:rFonts w:ascii="Tahoma" w:hAnsi="Tahoma" w:cs="Tahoma"/>
        </w:rPr>
        <w:t>0</w:t>
      </w:r>
      <w:r w:rsidR="25A0489A" w:rsidRPr="7CC6FFD4">
        <w:rPr>
          <w:rFonts w:ascii="Tahoma" w:hAnsi="Tahoma" w:cs="Tahoma"/>
        </w:rPr>
        <w:t>3</w:t>
      </w:r>
      <w:r w:rsidR="0051594A" w:rsidRPr="7CC6FFD4">
        <w:rPr>
          <w:rFonts w:ascii="Tahoma" w:hAnsi="Tahoma" w:cs="Tahoma"/>
        </w:rPr>
        <w:t xml:space="preserve"> </w:t>
      </w:r>
      <w:r w:rsidR="1716CCD8" w:rsidRPr="7CC6FFD4">
        <w:rPr>
          <w:rFonts w:ascii="Tahoma" w:hAnsi="Tahoma" w:cs="Tahoma"/>
        </w:rPr>
        <w:t>juli</w:t>
      </w:r>
      <w:r w:rsidR="00E227A4" w:rsidRPr="7CC6FFD4">
        <w:rPr>
          <w:rFonts w:ascii="Tahoma" w:hAnsi="Tahoma" w:cs="Tahoma"/>
        </w:rPr>
        <w:t xml:space="preserve"> 20</w:t>
      </w:r>
      <w:r w:rsidR="004B6A96" w:rsidRPr="7CC6FFD4">
        <w:rPr>
          <w:rFonts w:ascii="Tahoma" w:hAnsi="Tahoma" w:cs="Tahoma"/>
        </w:rPr>
        <w:t>2</w:t>
      </w:r>
      <w:r w:rsidR="00896F9E" w:rsidRPr="7CC6FFD4">
        <w:rPr>
          <w:rFonts w:ascii="Tahoma" w:hAnsi="Tahoma" w:cs="Tahoma"/>
        </w:rPr>
        <w:t>4</w:t>
      </w:r>
      <w:r w:rsidR="00336825" w:rsidRPr="7CC6FFD4">
        <w:rPr>
          <w:rFonts w:ascii="Tahoma" w:hAnsi="Tahoma" w:cs="Tahoma"/>
        </w:rPr>
        <w:t xml:space="preserve"> </w:t>
      </w:r>
    </w:p>
    <w:p w14:paraId="1551DDB2" w14:textId="135B2407" w:rsidR="00336825" w:rsidRPr="00FF2486" w:rsidRDefault="00336825" w:rsidP="00336825">
      <w:pPr>
        <w:rPr>
          <w:rFonts w:ascii="Tahoma" w:hAnsi="Tahoma" w:cs="Tahoma"/>
        </w:rPr>
      </w:pPr>
    </w:p>
    <w:p w14:paraId="2A81E7E0" w14:textId="77777777" w:rsidR="00336825" w:rsidRPr="00FF2486" w:rsidRDefault="00336825" w:rsidP="00336825">
      <w:pPr>
        <w:rPr>
          <w:rFonts w:ascii="Tahoma" w:hAnsi="Tahoma" w:cs="Tahoma"/>
        </w:rPr>
      </w:pPr>
    </w:p>
    <w:p w14:paraId="00B2B056" w14:textId="1EA3287B" w:rsidR="00336825" w:rsidRPr="00FF2486" w:rsidRDefault="00FF2486" w:rsidP="00336825">
      <w:pPr>
        <w:rPr>
          <w:rFonts w:ascii="Tahoma" w:hAnsi="Tahoma" w:cs="Tahoma"/>
        </w:rPr>
      </w:pPr>
      <w:r w:rsidRPr="7CC6FFD4">
        <w:rPr>
          <w:rFonts w:ascii="Tahoma" w:hAnsi="Tahoma" w:cs="Tahoma"/>
        </w:rPr>
        <w:t xml:space="preserve">Betreft: </w:t>
      </w:r>
      <w:r w:rsidR="00D81642" w:rsidRPr="7CC6FFD4">
        <w:rPr>
          <w:rFonts w:ascii="Tahoma" w:hAnsi="Tahoma" w:cs="Tahoma"/>
        </w:rPr>
        <w:t>A</w:t>
      </w:r>
      <w:r w:rsidR="00483237" w:rsidRPr="7CC6FFD4">
        <w:rPr>
          <w:rFonts w:ascii="Tahoma" w:hAnsi="Tahoma" w:cs="Tahoma"/>
        </w:rPr>
        <w:t xml:space="preserve">ctiviteit masterclass Sport &amp; Life </w:t>
      </w:r>
      <w:proofErr w:type="spellStart"/>
      <w:r w:rsidR="00483237" w:rsidRPr="7CC6FFD4">
        <w:rPr>
          <w:rFonts w:ascii="Tahoma" w:hAnsi="Tahoma" w:cs="Tahoma"/>
        </w:rPr>
        <w:t>Science</w:t>
      </w:r>
      <w:proofErr w:type="spellEnd"/>
      <w:r w:rsidR="00483237" w:rsidRPr="7CC6FFD4">
        <w:rPr>
          <w:rFonts w:ascii="Tahoma" w:hAnsi="Tahoma" w:cs="Tahoma"/>
        </w:rPr>
        <w:t xml:space="preserve"> leerjaar </w:t>
      </w:r>
      <w:r w:rsidR="4F52F76B" w:rsidRPr="7CC6FFD4">
        <w:rPr>
          <w:rFonts w:ascii="Tahoma" w:hAnsi="Tahoma" w:cs="Tahoma"/>
        </w:rPr>
        <w:t>2</w:t>
      </w:r>
    </w:p>
    <w:p w14:paraId="62238F55" w14:textId="6922D093" w:rsidR="00336825" w:rsidRPr="00B342D2" w:rsidRDefault="00FF2486" w:rsidP="00B342D2">
      <w:pPr>
        <w:rPr>
          <w:rFonts w:ascii="Tahoma" w:hAnsi="Tahoma" w:cs="Tahoma"/>
        </w:rPr>
      </w:pPr>
      <w:proofErr w:type="gramStart"/>
      <w:r w:rsidRPr="7CC6FFD4">
        <w:rPr>
          <w:rFonts w:ascii="Tahoma" w:hAnsi="Tahoma" w:cs="Tahoma"/>
        </w:rPr>
        <w:t xml:space="preserve">Aan: </w:t>
      </w:r>
      <w:r w:rsidR="00DC55C1" w:rsidRPr="7CC6FFD4">
        <w:rPr>
          <w:rFonts w:ascii="Tahoma" w:hAnsi="Tahoma" w:cs="Tahoma"/>
        </w:rPr>
        <w:t xml:space="preserve">  </w:t>
      </w:r>
      <w:proofErr w:type="gramEnd"/>
      <w:r w:rsidR="00DC55C1" w:rsidRPr="7CC6FFD4">
        <w:rPr>
          <w:rFonts w:ascii="Tahoma" w:hAnsi="Tahoma" w:cs="Tahoma"/>
        </w:rPr>
        <w:t xml:space="preserve">  </w:t>
      </w:r>
      <w:r w:rsidR="00336825" w:rsidRPr="7CC6FFD4">
        <w:rPr>
          <w:rFonts w:ascii="Tahoma" w:hAnsi="Tahoma" w:cs="Tahoma"/>
        </w:rPr>
        <w:t>De ouders/verzorgers van</w:t>
      </w:r>
      <w:r w:rsidR="008641DD" w:rsidRPr="7CC6FFD4">
        <w:rPr>
          <w:rFonts w:ascii="Tahoma" w:hAnsi="Tahoma" w:cs="Tahoma"/>
        </w:rPr>
        <w:t xml:space="preserve"> de leerlingen</w:t>
      </w:r>
      <w:r w:rsidR="006566F3" w:rsidRPr="7CC6FFD4">
        <w:rPr>
          <w:rFonts w:ascii="Tahoma" w:hAnsi="Tahoma" w:cs="Tahoma"/>
        </w:rPr>
        <w:t xml:space="preserve"> van </w:t>
      </w:r>
      <w:r w:rsidR="00B342D2" w:rsidRPr="7CC6FFD4">
        <w:rPr>
          <w:rFonts w:ascii="Tahoma" w:hAnsi="Tahoma" w:cs="Tahoma"/>
        </w:rPr>
        <w:t>de</w:t>
      </w:r>
      <w:r>
        <w:br/>
      </w:r>
      <w:r w:rsidR="00B342D2" w:rsidRPr="7CC6FFD4">
        <w:rPr>
          <w:rFonts w:ascii="Tahoma" w:hAnsi="Tahoma" w:cs="Tahoma"/>
        </w:rPr>
        <w:t xml:space="preserve">           </w:t>
      </w:r>
      <w:r w:rsidR="00896F9E" w:rsidRPr="7CC6FFD4">
        <w:rPr>
          <w:rFonts w:ascii="Tahoma" w:hAnsi="Tahoma" w:cs="Tahoma"/>
        </w:rPr>
        <w:t xml:space="preserve"> M</w:t>
      </w:r>
      <w:r w:rsidR="006566F3" w:rsidRPr="7CC6FFD4">
        <w:rPr>
          <w:rFonts w:ascii="Tahoma" w:hAnsi="Tahoma" w:cs="Tahoma"/>
        </w:rPr>
        <w:t>asterclass Sport &amp;</w:t>
      </w:r>
      <w:r w:rsidR="00B342D2" w:rsidRPr="7CC6FFD4">
        <w:rPr>
          <w:rFonts w:ascii="Tahoma" w:hAnsi="Tahoma" w:cs="Tahoma"/>
        </w:rPr>
        <w:t xml:space="preserve"> </w:t>
      </w:r>
      <w:r w:rsidR="006566F3" w:rsidRPr="7CC6FFD4">
        <w:rPr>
          <w:rFonts w:ascii="Tahoma" w:hAnsi="Tahoma" w:cs="Tahoma"/>
        </w:rPr>
        <w:t xml:space="preserve">Life Sciences leerjaar </w:t>
      </w:r>
      <w:r w:rsidR="5EBEC898" w:rsidRPr="7CC6FFD4">
        <w:rPr>
          <w:rFonts w:ascii="Tahoma" w:hAnsi="Tahoma" w:cs="Tahoma"/>
        </w:rPr>
        <w:t>2</w:t>
      </w:r>
    </w:p>
    <w:p w14:paraId="7EEA52D2" w14:textId="33A122AE" w:rsidR="00336825" w:rsidRDefault="00336825" w:rsidP="00336825">
      <w:pPr>
        <w:rPr>
          <w:rFonts w:ascii="Tahoma" w:hAnsi="Tahoma" w:cs="Tahoma"/>
        </w:rPr>
      </w:pPr>
    </w:p>
    <w:p w14:paraId="58920946" w14:textId="77777777" w:rsidR="00AE6DC3" w:rsidRDefault="00AE6DC3" w:rsidP="00336825">
      <w:pPr>
        <w:rPr>
          <w:rFonts w:ascii="Tahoma" w:hAnsi="Tahoma" w:cs="Tahoma"/>
        </w:rPr>
      </w:pPr>
    </w:p>
    <w:p w14:paraId="47BC4673" w14:textId="77777777" w:rsidR="00FF2486" w:rsidRPr="00FF2486" w:rsidRDefault="00FF2486" w:rsidP="00336825">
      <w:pPr>
        <w:rPr>
          <w:rFonts w:ascii="Tahoma" w:hAnsi="Tahoma" w:cs="Tahoma"/>
        </w:rPr>
      </w:pPr>
    </w:p>
    <w:p w14:paraId="4318C83C" w14:textId="77777777" w:rsidR="00336825" w:rsidRPr="00FF2486" w:rsidRDefault="00336825" w:rsidP="00336825">
      <w:pPr>
        <w:rPr>
          <w:rFonts w:ascii="Tahoma" w:hAnsi="Tahoma" w:cs="Tahoma"/>
        </w:rPr>
      </w:pPr>
      <w:r w:rsidRPr="00FF2486">
        <w:rPr>
          <w:rFonts w:ascii="Tahoma" w:hAnsi="Tahoma" w:cs="Tahoma"/>
        </w:rPr>
        <w:t>Beste ouders/verzorgers,</w:t>
      </w:r>
    </w:p>
    <w:p w14:paraId="28C670BA" w14:textId="77777777" w:rsidR="00336825" w:rsidRPr="00FF2486" w:rsidRDefault="00336825" w:rsidP="00336825">
      <w:pPr>
        <w:rPr>
          <w:rFonts w:ascii="Tahoma" w:hAnsi="Tahoma" w:cs="Tahoma"/>
        </w:rPr>
      </w:pPr>
    </w:p>
    <w:p w14:paraId="5FDF5B9F" w14:textId="5868AEAB" w:rsidR="00336825" w:rsidRDefault="00896F9E" w:rsidP="00336825">
      <w:pPr>
        <w:rPr>
          <w:rFonts w:ascii="Tahoma" w:hAnsi="Tahoma" w:cs="Tahoma"/>
        </w:rPr>
      </w:pPr>
      <w:r w:rsidRPr="7CC6FFD4">
        <w:rPr>
          <w:rFonts w:ascii="Tahoma" w:hAnsi="Tahoma" w:cs="Tahoma"/>
        </w:rPr>
        <w:t>Op w</w:t>
      </w:r>
      <w:r w:rsidR="002A3618" w:rsidRPr="7CC6FFD4">
        <w:rPr>
          <w:rFonts w:ascii="Tahoma" w:hAnsi="Tahoma" w:cs="Tahoma"/>
        </w:rPr>
        <w:t xml:space="preserve">oensdag </w:t>
      </w:r>
      <w:r w:rsidR="3C56CB14" w:rsidRPr="7CC6FFD4">
        <w:rPr>
          <w:rFonts w:ascii="Tahoma" w:hAnsi="Tahoma" w:cs="Tahoma"/>
        </w:rPr>
        <w:t>03 juli</w:t>
      </w:r>
      <w:r w:rsidR="002A3618" w:rsidRPr="7CC6FFD4">
        <w:rPr>
          <w:rFonts w:ascii="Tahoma" w:hAnsi="Tahoma" w:cs="Tahoma"/>
        </w:rPr>
        <w:t xml:space="preserve"> </w:t>
      </w:r>
      <w:r w:rsidRPr="7CC6FFD4">
        <w:rPr>
          <w:rFonts w:ascii="Tahoma" w:hAnsi="Tahoma" w:cs="Tahoma"/>
        </w:rPr>
        <w:t xml:space="preserve">2024 </w:t>
      </w:r>
      <w:r w:rsidR="002A3618" w:rsidRPr="7CC6FFD4">
        <w:rPr>
          <w:rFonts w:ascii="Tahoma" w:hAnsi="Tahoma" w:cs="Tahoma"/>
        </w:rPr>
        <w:t xml:space="preserve">hebben we een sportieve </w:t>
      </w:r>
      <w:r w:rsidR="004F2E8F">
        <w:rPr>
          <w:rFonts w:ascii="Tahoma" w:hAnsi="Tahoma" w:cs="Tahoma"/>
        </w:rPr>
        <w:t xml:space="preserve">afsluitende </w:t>
      </w:r>
      <w:r w:rsidR="002A3618" w:rsidRPr="7CC6FFD4">
        <w:rPr>
          <w:rFonts w:ascii="Tahoma" w:hAnsi="Tahoma" w:cs="Tahoma"/>
        </w:rPr>
        <w:t xml:space="preserve">activiteit met de </w:t>
      </w:r>
      <w:r w:rsidRPr="7CC6FFD4">
        <w:rPr>
          <w:rFonts w:ascii="Tahoma" w:hAnsi="Tahoma" w:cs="Tahoma"/>
        </w:rPr>
        <w:t>M</w:t>
      </w:r>
      <w:r w:rsidR="002A3618" w:rsidRPr="7CC6FFD4">
        <w:rPr>
          <w:rFonts w:ascii="Tahoma" w:hAnsi="Tahoma" w:cs="Tahoma"/>
        </w:rPr>
        <w:t>asterclass</w:t>
      </w:r>
      <w:r w:rsidR="00213D54" w:rsidRPr="7CC6FFD4">
        <w:rPr>
          <w:rFonts w:ascii="Tahoma" w:hAnsi="Tahoma" w:cs="Tahoma"/>
        </w:rPr>
        <w:t xml:space="preserve"> Sport &amp; Life Sciences leerjaar </w:t>
      </w:r>
      <w:r w:rsidR="0948EEF6" w:rsidRPr="7CC6FFD4">
        <w:rPr>
          <w:rFonts w:ascii="Tahoma" w:hAnsi="Tahoma" w:cs="Tahoma"/>
        </w:rPr>
        <w:t>2</w:t>
      </w:r>
      <w:r w:rsidR="00213D54" w:rsidRPr="7CC6FFD4">
        <w:rPr>
          <w:rFonts w:ascii="Tahoma" w:hAnsi="Tahoma" w:cs="Tahoma"/>
        </w:rPr>
        <w:t>.</w:t>
      </w:r>
    </w:p>
    <w:p w14:paraId="5A4C3A1D" w14:textId="77777777" w:rsidR="00213D54" w:rsidRDefault="00213D54" w:rsidP="00336825">
      <w:pPr>
        <w:rPr>
          <w:rFonts w:ascii="Tahoma" w:hAnsi="Tahoma" w:cs="Tahoma"/>
        </w:rPr>
      </w:pPr>
    </w:p>
    <w:p w14:paraId="7199FB39" w14:textId="24F7872F" w:rsidR="00213D54" w:rsidRDefault="00213D54" w:rsidP="003368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gaan </w:t>
      </w:r>
      <w:r w:rsidR="00896F9E">
        <w:rPr>
          <w:rFonts w:ascii="Tahoma" w:hAnsi="Tahoma" w:cs="Tahoma"/>
        </w:rPr>
        <w:t xml:space="preserve">naar De </w:t>
      </w:r>
      <w:proofErr w:type="gramStart"/>
      <w:r w:rsidR="00896F9E">
        <w:rPr>
          <w:rFonts w:ascii="Tahoma" w:hAnsi="Tahoma" w:cs="Tahoma"/>
        </w:rPr>
        <w:t>Mastworp /</w:t>
      </w:r>
      <w:proofErr w:type="gramEnd"/>
      <w:r w:rsidR="00896F9E">
        <w:rPr>
          <w:rFonts w:ascii="Tahoma" w:hAnsi="Tahoma" w:cs="Tahoma"/>
        </w:rPr>
        <w:t xml:space="preserve"> klimpark in Uden.</w:t>
      </w:r>
    </w:p>
    <w:p w14:paraId="5D61350E" w14:textId="4C9AB2B5" w:rsidR="00F6154B" w:rsidRDefault="00896F9E" w:rsidP="00F6154B">
      <w:pPr>
        <w:rPr>
          <w:rFonts w:ascii="Tahoma" w:hAnsi="Tahoma" w:cs="Tahoma"/>
        </w:rPr>
      </w:pPr>
      <w:r>
        <w:rPr>
          <w:rFonts w:ascii="Tahoma" w:hAnsi="Tahoma" w:cs="Tahoma"/>
        </w:rPr>
        <w:t>Hier gaan de leerlingen in groepen verschillende activiteiten ervaren.</w:t>
      </w:r>
    </w:p>
    <w:p w14:paraId="0DB74005" w14:textId="2009AE57" w:rsidR="00896F9E" w:rsidRDefault="00896F9E" w:rsidP="00F6154B">
      <w:pPr>
        <w:rPr>
          <w:rFonts w:ascii="Tahoma" w:hAnsi="Tahoma" w:cs="Tahoma"/>
        </w:rPr>
      </w:pPr>
      <w:r>
        <w:rPr>
          <w:rFonts w:ascii="Tahoma" w:hAnsi="Tahoma" w:cs="Tahoma"/>
        </w:rPr>
        <w:t>De activiteiten zullen allen buiten plaatsvinden.</w:t>
      </w:r>
    </w:p>
    <w:p w14:paraId="1341F014" w14:textId="77777777" w:rsidR="00896F9E" w:rsidRPr="00FF2486" w:rsidRDefault="00896F9E" w:rsidP="00F6154B">
      <w:pPr>
        <w:rPr>
          <w:rFonts w:ascii="Tahoma" w:hAnsi="Tahoma" w:cs="Tahoma"/>
        </w:rPr>
      </w:pPr>
    </w:p>
    <w:p w14:paraId="589C9590" w14:textId="176E25A5" w:rsidR="00896F9E" w:rsidRDefault="00896F9E" w:rsidP="00896F9E">
      <w:pPr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Het is de bedoeling dat de leerlingen op eigen vervoer om 09.00u in Uden bij klimpark De Mastworp zijn.</w:t>
      </w:r>
    </w:p>
    <w:p w14:paraId="4459975C" w14:textId="13918E98" w:rsidR="00336825" w:rsidRDefault="00896F9E" w:rsidP="003368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Adres: </w:t>
      </w:r>
      <w:proofErr w:type="spellStart"/>
      <w:r>
        <w:rPr>
          <w:rFonts w:ascii="Tahoma" w:hAnsi="Tahoma" w:cs="Tahoma"/>
        </w:rPr>
        <w:t>Bedafseweg</w:t>
      </w:r>
      <w:proofErr w:type="spellEnd"/>
      <w:r>
        <w:rPr>
          <w:rFonts w:ascii="Tahoma" w:hAnsi="Tahoma" w:cs="Tahoma"/>
        </w:rPr>
        <w:t xml:space="preserve"> 22 in Uden.</w:t>
      </w:r>
    </w:p>
    <w:p w14:paraId="66EDCD1D" w14:textId="77777777" w:rsidR="00896F9E" w:rsidRDefault="00896F9E" w:rsidP="00336825">
      <w:pPr>
        <w:rPr>
          <w:rFonts w:ascii="Tahoma" w:hAnsi="Tahoma" w:cs="Tahoma"/>
        </w:rPr>
      </w:pPr>
    </w:p>
    <w:p w14:paraId="05F52EB5" w14:textId="71820028" w:rsidR="00170BDE" w:rsidRDefault="00896F9E" w:rsidP="00336825">
      <w:pPr>
        <w:rPr>
          <w:rFonts w:ascii="Tahoma" w:hAnsi="Tahoma" w:cs="Tahoma"/>
        </w:rPr>
      </w:pPr>
      <w:r w:rsidRPr="7CC6FFD4">
        <w:rPr>
          <w:rFonts w:ascii="Tahoma" w:hAnsi="Tahoma" w:cs="Tahoma"/>
        </w:rPr>
        <w:t>De activiteiten zullen plaatsvinden tussen 09.00u-13.00u</w:t>
      </w:r>
      <w:r w:rsidR="75639798" w:rsidRPr="7CC6FFD4">
        <w:rPr>
          <w:rFonts w:ascii="Tahoma" w:hAnsi="Tahoma" w:cs="Tahoma"/>
        </w:rPr>
        <w:t>.</w:t>
      </w:r>
    </w:p>
    <w:p w14:paraId="4A7A6F86" w14:textId="54C69AF1" w:rsidR="00896F9E" w:rsidRDefault="00170BDE" w:rsidP="7CC6FFD4">
      <w:pPr>
        <w:rPr>
          <w:rFonts w:ascii="Tahoma" w:hAnsi="Tahoma" w:cs="Tahoma"/>
        </w:rPr>
      </w:pPr>
      <w:r w:rsidRPr="7CC6FFD4">
        <w:rPr>
          <w:rFonts w:ascii="Tahoma" w:hAnsi="Tahoma" w:cs="Tahoma"/>
        </w:rPr>
        <w:t>M</w:t>
      </w:r>
      <w:r w:rsidR="00A66781" w:rsidRPr="7CC6FFD4">
        <w:rPr>
          <w:rFonts w:ascii="Tahoma" w:hAnsi="Tahoma" w:cs="Tahoma"/>
        </w:rPr>
        <w:t>eenemen:</w:t>
      </w:r>
      <w:r>
        <w:br/>
      </w:r>
    </w:p>
    <w:p w14:paraId="017600A2" w14:textId="0AB8D80A" w:rsidR="00896F9E" w:rsidRDefault="00896F9E" w:rsidP="7CC6FFD4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 w:rsidRPr="7CC6FFD4">
        <w:rPr>
          <w:rFonts w:ascii="Tahoma" w:hAnsi="Tahoma" w:cs="Tahoma"/>
        </w:rPr>
        <w:t>Sportschoenen</w:t>
      </w:r>
    </w:p>
    <w:p w14:paraId="661C99AC" w14:textId="32726D4A" w:rsidR="00170BDE" w:rsidRPr="004A289E" w:rsidRDefault="00896F9E" w:rsidP="7CC6FFD4">
      <w:pPr>
        <w:pStyle w:val="Lijstalinea"/>
        <w:numPr>
          <w:ilvl w:val="0"/>
          <w:numId w:val="1"/>
        </w:numPr>
        <w:rPr>
          <w:rFonts w:ascii="Tahoma" w:hAnsi="Tahoma" w:cs="Tahoma"/>
          <w:b/>
          <w:bCs/>
          <w:i/>
          <w:iCs/>
          <w:u w:val="single"/>
        </w:rPr>
      </w:pPr>
      <w:r w:rsidRPr="7CC6FFD4">
        <w:rPr>
          <w:rFonts w:ascii="Tahoma" w:hAnsi="Tahoma" w:cs="Tahoma"/>
        </w:rPr>
        <w:t xml:space="preserve">Voldoende </w:t>
      </w:r>
      <w:r w:rsidR="00A66781" w:rsidRPr="7CC6FFD4">
        <w:rPr>
          <w:rFonts w:ascii="Tahoma" w:hAnsi="Tahoma" w:cs="Tahoma"/>
        </w:rPr>
        <w:t>drinken</w:t>
      </w:r>
    </w:p>
    <w:p w14:paraId="1E46A9E3" w14:textId="0B45DFF3" w:rsidR="6E093983" w:rsidRDefault="6E093983" w:rsidP="7CC6FFD4">
      <w:pPr>
        <w:pStyle w:val="Lijstalinea"/>
        <w:numPr>
          <w:ilvl w:val="0"/>
          <w:numId w:val="1"/>
        </w:numPr>
        <w:rPr>
          <w:rFonts w:ascii="Tahoma" w:hAnsi="Tahoma" w:cs="Tahoma"/>
          <w:b/>
          <w:bCs/>
          <w:i/>
          <w:iCs/>
          <w:u w:val="single"/>
        </w:rPr>
      </w:pPr>
      <w:r w:rsidRPr="7CC6FFD4">
        <w:rPr>
          <w:rFonts w:ascii="Tahoma" w:eastAsia="Tahoma" w:hAnsi="Tahoma" w:cs="Tahoma"/>
        </w:rPr>
        <w:t>Sportieve kleding (hou rekening met de weersomstandigheden)</w:t>
      </w:r>
    </w:p>
    <w:p w14:paraId="67A34F6D" w14:textId="6B722FAD" w:rsidR="00FF2486" w:rsidRPr="00FF2486" w:rsidRDefault="00FF2486" w:rsidP="00336825">
      <w:pPr>
        <w:rPr>
          <w:rFonts w:ascii="Tahoma" w:hAnsi="Tahoma" w:cs="Tahoma"/>
        </w:rPr>
      </w:pPr>
    </w:p>
    <w:p w14:paraId="2B7FD163" w14:textId="77777777" w:rsidR="00FF2486" w:rsidRDefault="00FF2486" w:rsidP="00336825">
      <w:pPr>
        <w:rPr>
          <w:rFonts w:ascii="Tahoma" w:hAnsi="Tahoma" w:cs="Tahoma"/>
        </w:rPr>
      </w:pPr>
    </w:p>
    <w:p w14:paraId="3EDCCB6A" w14:textId="77777777" w:rsidR="000D5D8B" w:rsidRDefault="000D5D8B" w:rsidP="00336825">
      <w:pPr>
        <w:rPr>
          <w:rFonts w:ascii="Tahoma" w:hAnsi="Tahoma" w:cs="Tahoma"/>
        </w:rPr>
      </w:pPr>
    </w:p>
    <w:p w14:paraId="0A39DC2E" w14:textId="77777777" w:rsidR="000D5D8B" w:rsidRPr="00FF2486" w:rsidRDefault="000D5D8B" w:rsidP="00336825">
      <w:pPr>
        <w:rPr>
          <w:rFonts w:ascii="Tahoma" w:hAnsi="Tahoma" w:cs="Tahoma"/>
        </w:rPr>
      </w:pPr>
    </w:p>
    <w:p w14:paraId="413482D7" w14:textId="77777777" w:rsidR="00DB0E5B" w:rsidRDefault="00047F87" w:rsidP="00336825">
      <w:pPr>
        <w:rPr>
          <w:rFonts w:ascii="Tahoma" w:hAnsi="Tahoma" w:cs="Tahoma"/>
        </w:rPr>
      </w:pPr>
      <w:r w:rsidRPr="00FF2486">
        <w:rPr>
          <w:rFonts w:ascii="Tahoma" w:hAnsi="Tahoma" w:cs="Tahoma"/>
        </w:rPr>
        <w:t xml:space="preserve">Met </w:t>
      </w:r>
      <w:r>
        <w:rPr>
          <w:rFonts w:ascii="Tahoma" w:hAnsi="Tahoma" w:cs="Tahoma"/>
        </w:rPr>
        <w:t>sportieve</w:t>
      </w:r>
      <w:r w:rsidRPr="00FF2486">
        <w:rPr>
          <w:rFonts w:ascii="Tahoma" w:hAnsi="Tahoma" w:cs="Tahoma"/>
        </w:rPr>
        <w:t xml:space="preserve"> groet</w:t>
      </w:r>
      <w:r>
        <w:rPr>
          <w:rFonts w:ascii="Tahoma" w:hAnsi="Tahoma" w:cs="Tahoma"/>
        </w:rPr>
        <w:t>,</w:t>
      </w:r>
    </w:p>
    <w:p w14:paraId="15EEC4E3" w14:textId="45B5A537" w:rsidR="00A14FC9" w:rsidRPr="00047F87" w:rsidRDefault="00AE6DC3" w:rsidP="00336825">
      <w:pPr>
        <w:rPr>
          <w:rFonts w:ascii="Tahoma" w:hAnsi="Tahoma" w:cs="Tahoma"/>
          <w:color w:val="000000" w:themeColor="text1"/>
        </w:rPr>
      </w:pPr>
      <w:r w:rsidRPr="7CC6FFD4">
        <w:rPr>
          <w:rFonts w:ascii="Tahoma" w:hAnsi="Tahoma" w:cs="Tahoma"/>
        </w:rPr>
        <w:t xml:space="preserve">Docenten C. </w:t>
      </w:r>
      <w:r w:rsidR="00A14FC9" w:rsidRPr="7CC6FFD4">
        <w:rPr>
          <w:rFonts w:ascii="Tahoma" w:hAnsi="Tahoma" w:cs="Tahoma"/>
          <w:color w:val="000000" w:themeColor="text1"/>
        </w:rPr>
        <w:t>Willems,</w:t>
      </w:r>
      <w:r w:rsidR="00047F87" w:rsidRPr="7CC6FFD4">
        <w:rPr>
          <w:rFonts w:ascii="Tahoma" w:hAnsi="Tahoma" w:cs="Tahoma"/>
          <w:color w:val="000000" w:themeColor="text1"/>
        </w:rPr>
        <w:t xml:space="preserve"> </w:t>
      </w:r>
      <w:r w:rsidR="62A4FFDA" w:rsidRPr="7CC6FFD4">
        <w:rPr>
          <w:rFonts w:ascii="Tahoma" w:hAnsi="Tahoma" w:cs="Tahoma"/>
          <w:color w:val="000000" w:themeColor="text1"/>
        </w:rPr>
        <w:t xml:space="preserve">R. Kok, F. </w:t>
      </w:r>
      <w:proofErr w:type="spellStart"/>
      <w:r w:rsidR="62A4FFDA" w:rsidRPr="7CC6FFD4">
        <w:rPr>
          <w:rFonts w:ascii="Tahoma" w:hAnsi="Tahoma" w:cs="Tahoma"/>
          <w:color w:val="000000" w:themeColor="text1"/>
        </w:rPr>
        <w:t>Goksin</w:t>
      </w:r>
      <w:proofErr w:type="spellEnd"/>
      <w:r w:rsidR="00047F87" w:rsidRPr="7CC6FFD4">
        <w:rPr>
          <w:rFonts w:ascii="Tahoma" w:hAnsi="Tahoma" w:cs="Tahoma"/>
          <w:color w:val="000000" w:themeColor="text1"/>
        </w:rPr>
        <w:t xml:space="preserve"> en </w:t>
      </w:r>
      <w:r w:rsidRPr="7CC6FFD4">
        <w:rPr>
          <w:rFonts w:ascii="Tahoma" w:hAnsi="Tahoma" w:cs="Tahoma"/>
          <w:color w:val="000000" w:themeColor="text1"/>
        </w:rPr>
        <w:t>N.</w:t>
      </w:r>
      <w:r w:rsidR="00A14FC9" w:rsidRPr="7CC6FFD4">
        <w:rPr>
          <w:rFonts w:ascii="Tahoma" w:hAnsi="Tahoma" w:cs="Tahoma"/>
          <w:color w:val="000000" w:themeColor="text1"/>
        </w:rPr>
        <w:t xml:space="preserve"> van Casteren</w:t>
      </w:r>
    </w:p>
    <w:p w14:paraId="1B21F21A" w14:textId="77777777" w:rsidR="00336825" w:rsidRPr="00FF2486" w:rsidRDefault="00336825" w:rsidP="00336825">
      <w:pPr>
        <w:rPr>
          <w:rFonts w:ascii="Tahoma" w:hAnsi="Tahoma" w:cs="Tahoma"/>
        </w:rPr>
      </w:pPr>
    </w:p>
    <w:p w14:paraId="123FF401" w14:textId="77777777" w:rsidR="006D0025" w:rsidRDefault="006D0025" w:rsidP="006D4E23">
      <w:pPr>
        <w:pStyle w:val="Bodytekst"/>
        <w:tabs>
          <w:tab w:val="right" w:pos="8051"/>
        </w:tabs>
      </w:pPr>
    </w:p>
    <w:p w14:paraId="3A8090B9" w14:textId="77777777" w:rsidR="006D0025" w:rsidRDefault="006D0025" w:rsidP="006D4E23">
      <w:pPr>
        <w:pStyle w:val="Bodytekst"/>
        <w:tabs>
          <w:tab w:val="right" w:pos="8051"/>
        </w:tabs>
      </w:pPr>
    </w:p>
    <w:p w14:paraId="713CD22F" w14:textId="77777777" w:rsidR="006D0025" w:rsidRDefault="006D0025" w:rsidP="006D4E23">
      <w:pPr>
        <w:pStyle w:val="Bodytekst"/>
        <w:tabs>
          <w:tab w:val="right" w:pos="8051"/>
        </w:tabs>
      </w:pPr>
    </w:p>
    <w:p w14:paraId="45585221" w14:textId="77777777" w:rsidR="006D0025" w:rsidRDefault="006D0025" w:rsidP="006D4E23">
      <w:pPr>
        <w:pStyle w:val="Bodytekst"/>
        <w:tabs>
          <w:tab w:val="right" w:pos="8051"/>
        </w:tabs>
      </w:pPr>
    </w:p>
    <w:p w14:paraId="34CC9F5D" w14:textId="77777777" w:rsidR="006D0025" w:rsidRDefault="006D0025" w:rsidP="006D4E23">
      <w:pPr>
        <w:pStyle w:val="Bodytekst"/>
        <w:tabs>
          <w:tab w:val="right" w:pos="8051"/>
        </w:tabs>
      </w:pPr>
    </w:p>
    <w:p w14:paraId="290A795F" w14:textId="77777777" w:rsidR="006D0025" w:rsidRDefault="006D0025" w:rsidP="006D4E23">
      <w:pPr>
        <w:pStyle w:val="Bodytekst"/>
        <w:tabs>
          <w:tab w:val="right" w:pos="8051"/>
        </w:tabs>
      </w:pPr>
    </w:p>
    <w:p w14:paraId="11DEE909" w14:textId="77777777" w:rsidR="006D0025" w:rsidRDefault="006D0025" w:rsidP="006D4E23">
      <w:pPr>
        <w:pStyle w:val="Bodytekst"/>
        <w:tabs>
          <w:tab w:val="right" w:pos="8051"/>
        </w:tabs>
      </w:pPr>
    </w:p>
    <w:p w14:paraId="2F9EC89A" w14:textId="77777777" w:rsidR="006D0025" w:rsidRDefault="006D0025" w:rsidP="006D4E23">
      <w:pPr>
        <w:pStyle w:val="Bodytekst"/>
        <w:tabs>
          <w:tab w:val="right" w:pos="8051"/>
        </w:tabs>
      </w:pPr>
    </w:p>
    <w:sectPr w:rsidR="006D0025" w:rsidSect="006D4E23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2948" w:right="2268" w:bottom="567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26A8" w14:textId="77777777" w:rsidR="00BD123E" w:rsidRDefault="00BD123E" w:rsidP="006D4E23">
      <w:r>
        <w:separator/>
      </w:r>
    </w:p>
  </w:endnote>
  <w:endnote w:type="continuationSeparator" w:id="0">
    <w:p w14:paraId="13A946F3" w14:textId="77777777" w:rsidR="00BD123E" w:rsidRDefault="00BD123E" w:rsidP="006D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80"/>
      <w:gridCol w:w="2680"/>
      <w:gridCol w:w="2680"/>
    </w:tblGrid>
    <w:tr w:rsidR="7CC6FFD4" w14:paraId="47761A37" w14:textId="77777777" w:rsidTr="7CC6FFD4">
      <w:trPr>
        <w:trHeight w:val="300"/>
      </w:trPr>
      <w:tc>
        <w:tcPr>
          <w:tcW w:w="2680" w:type="dxa"/>
        </w:tcPr>
        <w:p w14:paraId="5BDDF0D2" w14:textId="70C61FB3" w:rsidR="7CC6FFD4" w:rsidRDefault="7CC6FFD4" w:rsidP="7CC6FFD4">
          <w:pPr>
            <w:pStyle w:val="Koptekst"/>
            <w:ind w:left="-115"/>
          </w:pPr>
        </w:p>
      </w:tc>
      <w:tc>
        <w:tcPr>
          <w:tcW w:w="2680" w:type="dxa"/>
        </w:tcPr>
        <w:p w14:paraId="13913BD2" w14:textId="14D7137C" w:rsidR="7CC6FFD4" w:rsidRDefault="7CC6FFD4" w:rsidP="7CC6FFD4">
          <w:pPr>
            <w:pStyle w:val="Koptekst"/>
            <w:jc w:val="center"/>
          </w:pPr>
        </w:p>
      </w:tc>
      <w:tc>
        <w:tcPr>
          <w:tcW w:w="2680" w:type="dxa"/>
        </w:tcPr>
        <w:p w14:paraId="53B5182C" w14:textId="4B90F366" w:rsidR="7CC6FFD4" w:rsidRDefault="7CC6FFD4" w:rsidP="7CC6FFD4">
          <w:pPr>
            <w:pStyle w:val="Koptekst"/>
            <w:ind w:right="-115"/>
            <w:jc w:val="right"/>
          </w:pPr>
        </w:p>
      </w:tc>
    </w:tr>
  </w:tbl>
  <w:p w14:paraId="7A465065" w14:textId="03B338A1" w:rsidR="7CC6FFD4" w:rsidRDefault="7CC6FFD4" w:rsidP="7CC6FF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80"/>
      <w:gridCol w:w="2680"/>
      <w:gridCol w:w="2680"/>
    </w:tblGrid>
    <w:tr w:rsidR="7CC6FFD4" w14:paraId="2AD3FF51" w14:textId="77777777" w:rsidTr="7CC6FFD4">
      <w:trPr>
        <w:trHeight w:val="300"/>
      </w:trPr>
      <w:tc>
        <w:tcPr>
          <w:tcW w:w="2680" w:type="dxa"/>
        </w:tcPr>
        <w:p w14:paraId="3982B82E" w14:textId="26E1B883" w:rsidR="7CC6FFD4" w:rsidRDefault="7CC6FFD4" w:rsidP="7CC6FFD4">
          <w:pPr>
            <w:pStyle w:val="Koptekst"/>
            <w:ind w:left="-115"/>
          </w:pPr>
        </w:p>
      </w:tc>
      <w:tc>
        <w:tcPr>
          <w:tcW w:w="2680" w:type="dxa"/>
        </w:tcPr>
        <w:p w14:paraId="1B2C439F" w14:textId="2B1FB69D" w:rsidR="7CC6FFD4" w:rsidRDefault="7CC6FFD4" w:rsidP="7CC6FFD4">
          <w:pPr>
            <w:pStyle w:val="Koptekst"/>
            <w:jc w:val="center"/>
          </w:pPr>
        </w:p>
      </w:tc>
      <w:tc>
        <w:tcPr>
          <w:tcW w:w="2680" w:type="dxa"/>
        </w:tcPr>
        <w:p w14:paraId="1FD90AB2" w14:textId="68D4C49D" w:rsidR="7CC6FFD4" w:rsidRDefault="7CC6FFD4" w:rsidP="7CC6FFD4">
          <w:pPr>
            <w:pStyle w:val="Koptekst"/>
            <w:ind w:right="-115"/>
            <w:jc w:val="right"/>
          </w:pPr>
        </w:p>
      </w:tc>
    </w:tr>
  </w:tbl>
  <w:p w14:paraId="5D37D7DA" w14:textId="2271B606" w:rsidR="7CC6FFD4" w:rsidRDefault="7CC6FFD4" w:rsidP="7CC6FF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66DA" w14:textId="77777777" w:rsidR="00BD123E" w:rsidRDefault="00BD123E" w:rsidP="006D4E23">
      <w:r>
        <w:separator/>
      </w:r>
    </w:p>
  </w:footnote>
  <w:footnote w:type="continuationSeparator" w:id="0">
    <w:p w14:paraId="2F88AD08" w14:textId="77777777" w:rsidR="00BD123E" w:rsidRDefault="00BD123E" w:rsidP="006D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4DC9" w14:textId="77777777" w:rsidR="006D4E23" w:rsidRDefault="006D4E23">
    <w:pPr>
      <w:pStyle w:val="Koptekst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0BF474AC" wp14:editId="3C2C98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 HEESCH0001 Briefpapier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20BD" w14:textId="77777777" w:rsidR="006D4E23" w:rsidRDefault="006D4E23">
    <w:pPr>
      <w:pStyle w:val="Koptekst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15F140D6" wp14:editId="635110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 HEESCH0001 Briefpapier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C8F83"/>
    <w:multiLevelType w:val="hybridMultilevel"/>
    <w:tmpl w:val="CB8A0C0A"/>
    <w:lvl w:ilvl="0" w:tplc="5A667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88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2C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CE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6B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09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A7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29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C3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101F1"/>
    <w:multiLevelType w:val="hybridMultilevel"/>
    <w:tmpl w:val="5D88870A"/>
    <w:lvl w:ilvl="0" w:tplc="D5406FA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16D8B"/>
    <w:multiLevelType w:val="hybridMultilevel"/>
    <w:tmpl w:val="8BB03F3A"/>
    <w:lvl w:ilvl="0" w:tplc="E9B09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8C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A0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68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C7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C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AC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E8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767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14589">
    <w:abstractNumId w:val="0"/>
  </w:num>
  <w:num w:numId="2" w16cid:durableId="1906910992">
    <w:abstractNumId w:val="2"/>
  </w:num>
  <w:num w:numId="3" w16cid:durableId="113012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C8"/>
    <w:rsid w:val="00047F87"/>
    <w:rsid w:val="00051211"/>
    <w:rsid w:val="00056A31"/>
    <w:rsid w:val="000D5BFA"/>
    <w:rsid w:val="000D5D8B"/>
    <w:rsid w:val="000F7354"/>
    <w:rsid w:val="00106C85"/>
    <w:rsid w:val="001557C4"/>
    <w:rsid w:val="00170BDE"/>
    <w:rsid w:val="00213D54"/>
    <w:rsid w:val="00283487"/>
    <w:rsid w:val="002A3618"/>
    <w:rsid w:val="002A7773"/>
    <w:rsid w:val="002D3676"/>
    <w:rsid w:val="00336825"/>
    <w:rsid w:val="003A5F7F"/>
    <w:rsid w:val="003C050D"/>
    <w:rsid w:val="0040386D"/>
    <w:rsid w:val="004560E4"/>
    <w:rsid w:val="00483237"/>
    <w:rsid w:val="004974CF"/>
    <w:rsid w:val="004A289E"/>
    <w:rsid w:val="004B2C1D"/>
    <w:rsid w:val="004B6A96"/>
    <w:rsid w:val="004F2E8F"/>
    <w:rsid w:val="00513FBB"/>
    <w:rsid w:val="0051594A"/>
    <w:rsid w:val="00594F75"/>
    <w:rsid w:val="005B7626"/>
    <w:rsid w:val="006531C3"/>
    <w:rsid w:val="006566F3"/>
    <w:rsid w:val="006D0025"/>
    <w:rsid w:val="006D4E23"/>
    <w:rsid w:val="00772CB3"/>
    <w:rsid w:val="00794E91"/>
    <w:rsid w:val="00832437"/>
    <w:rsid w:val="008641DD"/>
    <w:rsid w:val="00896F9E"/>
    <w:rsid w:val="008A3373"/>
    <w:rsid w:val="008D7187"/>
    <w:rsid w:val="009D1DDC"/>
    <w:rsid w:val="00A14FC9"/>
    <w:rsid w:val="00A323A9"/>
    <w:rsid w:val="00A53C3B"/>
    <w:rsid w:val="00A65A56"/>
    <w:rsid w:val="00A66781"/>
    <w:rsid w:val="00AE12DE"/>
    <w:rsid w:val="00AE1B54"/>
    <w:rsid w:val="00AE6DC3"/>
    <w:rsid w:val="00B342D2"/>
    <w:rsid w:val="00B344D8"/>
    <w:rsid w:val="00B9074B"/>
    <w:rsid w:val="00BD123E"/>
    <w:rsid w:val="00BE25C8"/>
    <w:rsid w:val="00C947D2"/>
    <w:rsid w:val="00CB563F"/>
    <w:rsid w:val="00D340A6"/>
    <w:rsid w:val="00D62891"/>
    <w:rsid w:val="00D81642"/>
    <w:rsid w:val="00DB0E5B"/>
    <w:rsid w:val="00DC55C1"/>
    <w:rsid w:val="00DD33CA"/>
    <w:rsid w:val="00E0214B"/>
    <w:rsid w:val="00E07E0D"/>
    <w:rsid w:val="00E227A4"/>
    <w:rsid w:val="00E82E13"/>
    <w:rsid w:val="00EB6E3B"/>
    <w:rsid w:val="00F15E00"/>
    <w:rsid w:val="00F439BD"/>
    <w:rsid w:val="00F6154B"/>
    <w:rsid w:val="00F63CB4"/>
    <w:rsid w:val="00FC6C92"/>
    <w:rsid w:val="00FD0C52"/>
    <w:rsid w:val="00FE4B85"/>
    <w:rsid w:val="00FF2486"/>
    <w:rsid w:val="0948EEF6"/>
    <w:rsid w:val="10E0827B"/>
    <w:rsid w:val="1716CCD8"/>
    <w:rsid w:val="25A0489A"/>
    <w:rsid w:val="3C56CB14"/>
    <w:rsid w:val="46C78D38"/>
    <w:rsid w:val="4F52F76B"/>
    <w:rsid w:val="54D8D263"/>
    <w:rsid w:val="5EBEC898"/>
    <w:rsid w:val="62A4FFDA"/>
    <w:rsid w:val="654267AA"/>
    <w:rsid w:val="6E09290D"/>
    <w:rsid w:val="6E093983"/>
    <w:rsid w:val="75639798"/>
    <w:rsid w:val="7CC6F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560971"/>
  <w14:defaultImageDpi w14:val="300"/>
  <w15:docId w15:val="{BDADF59D-4202-484A-B25A-9BF35CE4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6825"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13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 1"/>
    <w:basedOn w:val="Kop1"/>
    <w:qFormat/>
    <w:rsid w:val="00513FBB"/>
    <w:rPr>
      <w:rFonts w:ascii="Arial" w:hAnsi="Arial"/>
      <w:b w:val="0"/>
      <w:color w:val="000000" w:themeColor="text1"/>
      <w:sz w:val="140"/>
    </w:rPr>
  </w:style>
  <w:style w:type="character" w:customStyle="1" w:styleId="Kop1Char">
    <w:name w:val="Kop 1 Char"/>
    <w:basedOn w:val="Standaardalinea-lettertype"/>
    <w:link w:val="Kop1"/>
    <w:uiPriority w:val="9"/>
    <w:rsid w:val="00513F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dytekst">
    <w:name w:val="Bodytekst"/>
    <w:basedOn w:val="Standaard"/>
    <w:qFormat/>
    <w:rsid w:val="006D4E23"/>
    <w:pPr>
      <w:spacing w:line="280" w:lineRule="exact"/>
    </w:pPr>
    <w:rPr>
      <w:rFonts w:ascii="Arial" w:eastAsiaTheme="minorEastAsia" w:hAnsi="Arial" w:cstheme="minorBidi"/>
      <w:sz w:val="20"/>
    </w:rPr>
  </w:style>
  <w:style w:type="paragraph" w:customStyle="1" w:styleId="Bodytekst-bold">
    <w:name w:val="Bodytekst-bold"/>
    <w:basedOn w:val="Bodytekst"/>
    <w:qFormat/>
    <w:rsid w:val="006D4E23"/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6D4E2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6D4E23"/>
  </w:style>
  <w:style w:type="paragraph" w:styleId="Voettekst">
    <w:name w:val="footer"/>
    <w:basedOn w:val="Standaard"/>
    <w:link w:val="VoettekstChar"/>
    <w:uiPriority w:val="99"/>
    <w:unhideWhenUsed/>
    <w:rsid w:val="006D4E2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6D4E23"/>
  </w:style>
  <w:style w:type="paragraph" w:styleId="Ballontekst">
    <w:name w:val="Balloon Text"/>
    <w:basedOn w:val="Standaard"/>
    <w:link w:val="BallontekstChar"/>
    <w:uiPriority w:val="99"/>
    <w:semiHidden/>
    <w:unhideWhenUsed/>
    <w:rsid w:val="006D4E2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E23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F6154B"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Casteren, N.G. (Niels) van</cp:lastModifiedBy>
  <cp:revision>2</cp:revision>
  <cp:lastPrinted>2019-12-11T07:46:00Z</cp:lastPrinted>
  <dcterms:created xsi:type="dcterms:W3CDTF">2024-06-19T08:34:00Z</dcterms:created>
  <dcterms:modified xsi:type="dcterms:W3CDTF">2024-06-19T08:34:00Z</dcterms:modified>
</cp:coreProperties>
</file>